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51" w:rsidRPr="00E65551" w:rsidRDefault="00E65551" w:rsidP="00E65551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65551">
        <w:rPr>
          <w:rFonts w:ascii="Times New Roman" w:hAnsi="Times New Roman"/>
          <w:b/>
          <w:color w:val="auto"/>
          <w:sz w:val="28"/>
          <w:szCs w:val="28"/>
        </w:rPr>
        <w:t>Анкета авторов</w:t>
      </w:r>
    </w:p>
    <w:p w:rsidR="00E65551" w:rsidRPr="00E65551" w:rsidRDefault="00E65551" w:rsidP="00E65551">
      <w:pPr>
        <w:pStyle w:val="Default"/>
        <w:jc w:val="center"/>
        <w:rPr>
          <w:rFonts w:ascii="Times New Roman" w:hAnsi="Times New Roman"/>
          <w:b/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1"/>
        <w:gridCol w:w="5505"/>
      </w:tblGrid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Имя О. Фамилия </w:t>
            </w:r>
            <w:r w:rsidRPr="00E65551">
              <w:rPr>
                <w:rFonts w:ascii="Times New Roman" w:hAnsi="Times New Roman"/>
                <w:sz w:val="18"/>
                <w:szCs w:val="18"/>
              </w:rPr>
              <w:t xml:space="preserve">(на англ. яз.) 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E6555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Ученая степень </w:t>
            </w:r>
            <w:r w:rsidRPr="00E65551">
              <w:rPr>
                <w:rFonts w:ascii="Times New Roman" w:hAnsi="Times New Roman"/>
              </w:rPr>
              <w:t>(на русс.и англ.яз.)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Ученое звание </w:t>
            </w:r>
            <w:r w:rsidRPr="00E65551">
              <w:rPr>
                <w:rFonts w:ascii="Times New Roman" w:hAnsi="Times New Roman"/>
              </w:rPr>
              <w:t>(на русс.и англ.яз.)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Pr="00E65551">
              <w:rPr>
                <w:rFonts w:ascii="Times New Roman" w:hAnsi="Times New Roman"/>
              </w:rPr>
              <w:t>(на русс.и англ.яз.)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  <w:r w:rsidRPr="00E65551">
              <w:rPr>
                <w:rFonts w:ascii="Times New Roman" w:hAnsi="Times New Roman"/>
                <w:sz w:val="18"/>
                <w:szCs w:val="18"/>
              </w:rPr>
              <w:t xml:space="preserve">(без сокращений)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E65551">
              <w:rPr>
                <w:rFonts w:ascii="Times New Roman" w:hAnsi="Times New Roman"/>
              </w:rPr>
              <w:t>(на русс.и англ.яз.)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65551">
              <w:rPr>
                <w:rFonts w:ascii="Times New Roman" w:hAnsi="Times New Roman"/>
                <w:sz w:val="28"/>
                <w:szCs w:val="28"/>
              </w:rPr>
              <w:t xml:space="preserve">(e-mail) 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  <w:r w:rsidRPr="00E65551">
              <w:rPr>
                <w:rFonts w:ascii="Times New Roman" w:hAnsi="Times New Roman"/>
                <w:sz w:val="18"/>
                <w:szCs w:val="18"/>
              </w:rPr>
              <w:t>(с кодом города</w:t>
            </w:r>
            <w:r>
              <w:rPr>
                <w:rFonts w:ascii="Times New Roman" w:hAnsi="Times New Roman"/>
                <w:sz w:val="18"/>
                <w:szCs w:val="18"/>
              </w:rPr>
              <w:t>/оператора</w:t>
            </w:r>
            <w:r w:rsidRPr="00E65551">
              <w:rPr>
                <w:rFonts w:ascii="Times New Roman" w:hAnsi="Times New Roman"/>
                <w:sz w:val="18"/>
                <w:szCs w:val="18"/>
              </w:rPr>
              <w:t xml:space="preserve">)* 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4101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  <w:r w:rsidRPr="00E65551">
              <w:rPr>
                <w:rFonts w:ascii="Times New Roman" w:hAnsi="Times New Roman"/>
                <w:sz w:val="18"/>
                <w:szCs w:val="18"/>
              </w:rPr>
              <w:t xml:space="preserve">(для отправки журнала)* </w:t>
            </w:r>
          </w:p>
        </w:tc>
        <w:tc>
          <w:tcPr>
            <w:tcW w:w="5505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551" w:rsidRPr="00E65551" w:rsidRDefault="00E65551" w:rsidP="00E65551">
      <w:pPr>
        <w:pStyle w:val="Default"/>
        <w:rPr>
          <w:rFonts w:ascii="Times New Roman" w:hAnsi="Times New Roman"/>
          <w:sz w:val="28"/>
          <w:szCs w:val="28"/>
        </w:rPr>
      </w:pPr>
      <w:r w:rsidRPr="00E65551">
        <w:rPr>
          <w:rFonts w:ascii="Times New Roman" w:hAnsi="Times New Roman"/>
          <w:sz w:val="28"/>
          <w:szCs w:val="28"/>
        </w:rPr>
        <w:t xml:space="preserve">* без права опубликования </w:t>
      </w:r>
    </w:p>
    <w:p w:rsidR="00E65551" w:rsidRPr="00E65551" w:rsidRDefault="00E65551" w:rsidP="00E65551">
      <w:pPr>
        <w:pStyle w:val="Default"/>
        <w:rPr>
          <w:rFonts w:ascii="Times New Roman" w:hAnsi="Times New Roman"/>
          <w:sz w:val="28"/>
          <w:szCs w:val="28"/>
        </w:rPr>
      </w:pPr>
    </w:p>
    <w:p w:rsidR="00E65551" w:rsidRPr="009E7D2C" w:rsidRDefault="00E65551" w:rsidP="00E65551">
      <w:pPr>
        <w:pStyle w:val="Default"/>
        <w:rPr>
          <w:rFonts w:ascii="Times New Roman" w:hAnsi="Times New Roman"/>
          <w:i/>
          <w:sz w:val="28"/>
          <w:szCs w:val="28"/>
        </w:rPr>
      </w:pPr>
      <w:r w:rsidRPr="009E7D2C">
        <w:rPr>
          <w:rFonts w:ascii="Times New Roman" w:hAnsi="Times New Roman"/>
          <w:i/>
          <w:sz w:val="28"/>
          <w:szCs w:val="28"/>
        </w:rPr>
        <w:t xml:space="preserve">При наличии соавторов аналогичная таблица заполняется каждым из них. </w:t>
      </w:r>
    </w:p>
    <w:p w:rsidR="00E65551" w:rsidRPr="00E65551" w:rsidRDefault="00E65551" w:rsidP="00E65551">
      <w:pPr>
        <w:pStyle w:val="Default"/>
        <w:rPr>
          <w:rFonts w:ascii="Times New Roman" w:hAnsi="Times New Roman"/>
          <w:sz w:val="28"/>
          <w:szCs w:val="28"/>
        </w:rPr>
      </w:pPr>
    </w:p>
    <w:p w:rsidR="00E65551" w:rsidRPr="00E65551" w:rsidRDefault="00E65551" w:rsidP="00E65551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E65551">
        <w:rPr>
          <w:rFonts w:ascii="Times New Roman" w:hAnsi="Times New Roman"/>
          <w:b/>
          <w:sz w:val="28"/>
          <w:szCs w:val="28"/>
        </w:rPr>
        <w:t>Сведения о статье</w:t>
      </w:r>
    </w:p>
    <w:p w:rsidR="00E65551" w:rsidRPr="00E65551" w:rsidRDefault="00E65551" w:rsidP="00E65551">
      <w:pPr>
        <w:pStyle w:val="Defaul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096"/>
      </w:tblGrid>
      <w:tr w:rsidR="00E65551" w:rsidRPr="00E65551" w:rsidTr="002E7990">
        <w:trPr>
          <w:trHeight w:val="127"/>
        </w:trPr>
        <w:tc>
          <w:tcPr>
            <w:tcW w:w="3510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6096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551" w:rsidRPr="00E65551" w:rsidTr="002E7990">
        <w:trPr>
          <w:trHeight w:val="127"/>
        </w:trPr>
        <w:tc>
          <w:tcPr>
            <w:tcW w:w="3510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65551">
              <w:rPr>
                <w:rFonts w:ascii="Times New Roman" w:hAnsi="Times New Roman"/>
                <w:sz w:val="28"/>
                <w:szCs w:val="28"/>
              </w:rPr>
              <w:t xml:space="preserve">Научное направление </w:t>
            </w:r>
          </w:p>
        </w:tc>
        <w:tc>
          <w:tcPr>
            <w:tcW w:w="6096" w:type="dxa"/>
          </w:tcPr>
          <w:p w:rsidR="00E65551" w:rsidRPr="00E65551" w:rsidRDefault="00E65551" w:rsidP="002E7990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551" w:rsidRPr="00E65551" w:rsidRDefault="00E65551" w:rsidP="00E65551">
      <w:pPr>
        <w:rPr>
          <w:szCs w:val="28"/>
        </w:rPr>
      </w:pPr>
    </w:p>
    <w:p w:rsidR="00E65551" w:rsidRPr="00E65551" w:rsidRDefault="00E65551" w:rsidP="00E65551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65551">
        <w:rPr>
          <w:rFonts w:ascii="Times New Roman" w:hAnsi="Times New Roman"/>
          <w:sz w:val="28"/>
          <w:szCs w:val="28"/>
        </w:rPr>
        <w:t xml:space="preserve">Передавая статью в научно-практический журнал «Авиационный вестник», </w:t>
      </w:r>
      <w:r w:rsidRPr="00E65551">
        <w:rPr>
          <w:rFonts w:ascii="Times New Roman" w:hAnsi="Times New Roman"/>
          <w:b/>
          <w:bCs/>
          <w:sz w:val="28"/>
          <w:szCs w:val="28"/>
        </w:rPr>
        <w:t xml:space="preserve">я (мы) гарантирую(м), что статья создана мной(нами) лично и еще не была опубликована в иных печатных и (или) электронных изданиях </w:t>
      </w:r>
      <w:r w:rsidRPr="00E65551">
        <w:rPr>
          <w:rFonts w:ascii="Times New Roman" w:hAnsi="Times New Roman"/>
          <w:sz w:val="28"/>
          <w:szCs w:val="28"/>
        </w:rPr>
        <w:t xml:space="preserve">(в случае частичной публикации статьи редакции должны быть предоставлены сведения об уже опубликованном фрагменте и месте его публикации). </w:t>
      </w:r>
    </w:p>
    <w:p w:rsidR="00E65551" w:rsidRPr="00E65551" w:rsidRDefault="00E65551" w:rsidP="00E65551">
      <w:pPr>
        <w:pStyle w:val="Default"/>
        <w:rPr>
          <w:rFonts w:ascii="Times New Roman" w:hAnsi="Times New Roman"/>
          <w:sz w:val="28"/>
          <w:szCs w:val="28"/>
        </w:rPr>
      </w:pPr>
    </w:p>
    <w:p w:rsidR="00E65551" w:rsidRPr="00E65551" w:rsidRDefault="00E65551" w:rsidP="00E65551">
      <w:pPr>
        <w:rPr>
          <w:szCs w:val="28"/>
        </w:rPr>
      </w:pPr>
      <w:r w:rsidRPr="00E65551">
        <w:rPr>
          <w:szCs w:val="28"/>
        </w:rPr>
        <w:t xml:space="preserve">Дата: _________ </w:t>
      </w:r>
      <w:r w:rsidRPr="00E65551">
        <w:rPr>
          <w:szCs w:val="28"/>
        </w:rPr>
        <w:tab/>
      </w:r>
      <w:r w:rsidRPr="00E65551">
        <w:rPr>
          <w:szCs w:val="28"/>
        </w:rPr>
        <w:tab/>
        <w:t>подпись ____________</w:t>
      </w:r>
      <w:r w:rsidRPr="00E65551">
        <w:rPr>
          <w:szCs w:val="28"/>
        </w:rPr>
        <w:tab/>
      </w:r>
      <w:r w:rsidRPr="00E65551">
        <w:rPr>
          <w:szCs w:val="28"/>
        </w:rPr>
        <w:tab/>
        <w:t>____________</w:t>
      </w:r>
    </w:p>
    <w:p w:rsidR="00E65551" w:rsidRPr="00E65551" w:rsidRDefault="00E65551" w:rsidP="00E65551">
      <w:pPr>
        <w:rPr>
          <w:sz w:val="18"/>
          <w:szCs w:val="18"/>
        </w:rPr>
      </w:pPr>
      <w:r w:rsidRPr="00E65551">
        <w:rPr>
          <w:szCs w:val="28"/>
        </w:rPr>
        <w:tab/>
      </w:r>
      <w:r w:rsidRPr="00E65551">
        <w:rPr>
          <w:szCs w:val="28"/>
        </w:rPr>
        <w:tab/>
      </w:r>
      <w:r w:rsidRPr="00E65551">
        <w:rPr>
          <w:szCs w:val="28"/>
        </w:rPr>
        <w:tab/>
      </w:r>
      <w:r w:rsidRPr="00E65551">
        <w:rPr>
          <w:szCs w:val="28"/>
        </w:rPr>
        <w:tab/>
      </w:r>
      <w:r w:rsidRPr="00E65551">
        <w:rPr>
          <w:szCs w:val="28"/>
        </w:rPr>
        <w:tab/>
      </w:r>
      <w:r w:rsidRPr="00E65551">
        <w:rPr>
          <w:szCs w:val="28"/>
        </w:rPr>
        <w:tab/>
      </w:r>
      <w:r w:rsidRPr="00E65551">
        <w:rPr>
          <w:szCs w:val="28"/>
        </w:rPr>
        <w:tab/>
      </w:r>
      <w:r w:rsidRPr="00E65551">
        <w:rPr>
          <w:szCs w:val="28"/>
        </w:rPr>
        <w:tab/>
      </w:r>
      <w:r w:rsidRPr="00E65551">
        <w:rPr>
          <w:szCs w:val="28"/>
        </w:rPr>
        <w:tab/>
      </w:r>
      <w:r w:rsidRPr="00E65551">
        <w:rPr>
          <w:sz w:val="18"/>
          <w:szCs w:val="18"/>
        </w:rPr>
        <w:t>(расшифровка подписи)</w:t>
      </w:r>
    </w:p>
    <w:p w:rsidR="00E65551" w:rsidRPr="009E7D2C" w:rsidRDefault="009E7D2C">
      <w:pPr>
        <w:rPr>
          <w:i/>
        </w:rPr>
      </w:pPr>
      <w:r w:rsidRPr="009E7D2C">
        <w:rPr>
          <w:i/>
        </w:rPr>
        <w:t>Подпись должна быть заверена</w:t>
      </w:r>
    </w:p>
    <w:sectPr w:rsidR="00E65551" w:rsidRPr="009E7D2C" w:rsidSect="0087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24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4340AD"/>
    <w:multiLevelType w:val="multilevel"/>
    <w:tmpl w:val="03041B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65551"/>
    <w:rsid w:val="000523A9"/>
    <w:rsid w:val="0008447C"/>
    <w:rsid w:val="000A1DE1"/>
    <w:rsid w:val="000C1C91"/>
    <w:rsid w:val="00106D97"/>
    <w:rsid w:val="0015564C"/>
    <w:rsid w:val="001D635A"/>
    <w:rsid w:val="001F2E48"/>
    <w:rsid w:val="0021194C"/>
    <w:rsid w:val="0028210E"/>
    <w:rsid w:val="002D2BF3"/>
    <w:rsid w:val="003D1BCC"/>
    <w:rsid w:val="0040079B"/>
    <w:rsid w:val="004205C7"/>
    <w:rsid w:val="0043178B"/>
    <w:rsid w:val="0048664C"/>
    <w:rsid w:val="004A1F50"/>
    <w:rsid w:val="004A2219"/>
    <w:rsid w:val="004B0ADF"/>
    <w:rsid w:val="004F0AF5"/>
    <w:rsid w:val="00591055"/>
    <w:rsid w:val="0061683E"/>
    <w:rsid w:val="00630C40"/>
    <w:rsid w:val="00680FDD"/>
    <w:rsid w:val="0069042F"/>
    <w:rsid w:val="006C62FC"/>
    <w:rsid w:val="006D070C"/>
    <w:rsid w:val="00724C0B"/>
    <w:rsid w:val="007438E0"/>
    <w:rsid w:val="00743ABE"/>
    <w:rsid w:val="007B1C21"/>
    <w:rsid w:val="007E7B34"/>
    <w:rsid w:val="008015F2"/>
    <w:rsid w:val="00803809"/>
    <w:rsid w:val="00827CD2"/>
    <w:rsid w:val="00873DFE"/>
    <w:rsid w:val="008879AA"/>
    <w:rsid w:val="008C7636"/>
    <w:rsid w:val="008E1FFD"/>
    <w:rsid w:val="008E4D49"/>
    <w:rsid w:val="009E7D2C"/>
    <w:rsid w:val="00A079FA"/>
    <w:rsid w:val="00A53178"/>
    <w:rsid w:val="00A5694E"/>
    <w:rsid w:val="00A7143C"/>
    <w:rsid w:val="00AA4E05"/>
    <w:rsid w:val="00AB697D"/>
    <w:rsid w:val="00BC3839"/>
    <w:rsid w:val="00BF44AB"/>
    <w:rsid w:val="00C12A91"/>
    <w:rsid w:val="00C7143A"/>
    <w:rsid w:val="00C922AF"/>
    <w:rsid w:val="00C93B26"/>
    <w:rsid w:val="00CF79EA"/>
    <w:rsid w:val="00D76B7A"/>
    <w:rsid w:val="00DC2B2A"/>
    <w:rsid w:val="00DC47B7"/>
    <w:rsid w:val="00E3535B"/>
    <w:rsid w:val="00E65551"/>
    <w:rsid w:val="00E83A21"/>
    <w:rsid w:val="00EC41F4"/>
    <w:rsid w:val="00EF2BFF"/>
    <w:rsid w:val="00F5599D"/>
    <w:rsid w:val="00F725C1"/>
    <w:rsid w:val="00FD0462"/>
    <w:rsid w:val="00F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79B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0079B"/>
    <w:pPr>
      <w:keepNext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40079B"/>
    <w:pPr>
      <w:widowControl w:val="0"/>
      <w:overflowPunct w:val="0"/>
      <w:autoSpaceDE w:val="0"/>
      <w:autoSpaceDN w:val="0"/>
      <w:adjustRightInd w:val="0"/>
      <w:ind w:firstLine="0"/>
      <w:textAlignment w:val="baseline"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0079B"/>
    <w:pPr>
      <w:keepNext/>
      <w:outlineLvl w:val="2"/>
    </w:pPr>
    <w:rPr>
      <w:rFonts w:eastAsiaTheme="minorHAnsi"/>
      <w:b/>
      <w:bCs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007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007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0079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79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79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0079B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Заголовок2"/>
    <w:basedOn w:val="a0"/>
    <w:uiPriority w:val="34"/>
    <w:qFormat/>
    <w:rsid w:val="0040079B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0079B"/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a5">
    <w:name w:val="Основной абзац"/>
    <w:next w:val="a0"/>
    <w:rsid w:val="004205C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lang w:eastAsia="ru-RU"/>
    </w:rPr>
  </w:style>
  <w:style w:type="paragraph" w:styleId="a6">
    <w:name w:val="header"/>
    <w:basedOn w:val="a0"/>
    <w:link w:val="a7"/>
    <w:uiPriority w:val="99"/>
    <w:unhideWhenUsed/>
    <w:rsid w:val="00400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0079B"/>
    <w:rPr>
      <w:rFonts w:ascii="Times New Roman" w:eastAsia="Times New Roman" w:hAnsi="Times New Roman"/>
      <w:sz w:val="28"/>
      <w:szCs w:val="22"/>
      <w:lang w:eastAsia="ru-RU"/>
    </w:rPr>
  </w:style>
  <w:style w:type="paragraph" w:styleId="a8">
    <w:name w:val="footer"/>
    <w:basedOn w:val="a0"/>
    <w:link w:val="a9"/>
    <w:uiPriority w:val="99"/>
    <w:unhideWhenUsed/>
    <w:rsid w:val="00400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0079B"/>
    <w:rPr>
      <w:rFonts w:ascii="Times New Roman" w:eastAsia="Times New Roman" w:hAnsi="Times New Roman"/>
      <w:sz w:val="28"/>
      <w:szCs w:val="22"/>
      <w:lang w:eastAsia="ru-RU"/>
    </w:rPr>
  </w:style>
  <w:style w:type="paragraph" w:styleId="aa">
    <w:name w:val="Balloon Text"/>
    <w:basedOn w:val="a0"/>
    <w:link w:val="ab"/>
    <w:uiPriority w:val="99"/>
    <w:unhideWhenUsed/>
    <w:rsid w:val="00400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40079B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4205C7"/>
    <w:pPr>
      <w:widowControl w:val="0"/>
      <w:spacing w:line="260" w:lineRule="auto"/>
      <w:ind w:firstLine="320"/>
      <w:jc w:val="both"/>
    </w:pPr>
    <w:rPr>
      <w:snapToGrid w:val="0"/>
      <w:sz w:val="18"/>
      <w:lang w:eastAsia="ru-RU"/>
    </w:rPr>
  </w:style>
  <w:style w:type="paragraph" w:customStyle="1" w:styleId="FR1">
    <w:name w:val="FR1"/>
    <w:rsid w:val="004205C7"/>
    <w:pPr>
      <w:widowControl w:val="0"/>
      <w:spacing w:before="200"/>
      <w:ind w:left="40"/>
      <w:jc w:val="center"/>
    </w:pPr>
    <w:rPr>
      <w:rFonts w:ascii="Arial" w:hAnsi="Arial"/>
      <w:snapToGrid w:val="0"/>
      <w:sz w:val="18"/>
      <w:lang w:eastAsia="ru-RU"/>
    </w:rPr>
  </w:style>
  <w:style w:type="paragraph" w:customStyle="1" w:styleId="FR2">
    <w:name w:val="FR2"/>
    <w:rsid w:val="004205C7"/>
    <w:pPr>
      <w:widowControl w:val="0"/>
      <w:jc w:val="both"/>
    </w:pPr>
    <w:rPr>
      <w:rFonts w:ascii="Arial" w:hAnsi="Arial"/>
      <w:b/>
      <w:snapToGrid w:val="0"/>
      <w:sz w:val="12"/>
      <w:lang w:eastAsia="ru-RU"/>
    </w:rPr>
  </w:style>
  <w:style w:type="paragraph" w:customStyle="1" w:styleId="FR3">
    <w:name w:val="FR3"/>
    <w:rsid w:val="004205C7"/>
    <w:pPr>
      <w:widowControl w:val="0"/>
      <w:spacing w:before="40"/>
      <w:ind w:left="2400"/>
    </w:pPr>
    <w:rPr>
      <w:rFonts w:ascii="Arial" w:hAnsi="Arial"/>
      <w:snapToGrid w:val="0"/>
      <w:sz w:val="12"/>
      <w:lang w:eastAsia="ru-RU"/>
    </w:rPr>
  </w:style>
  <w:style w:type="character" w:customStyle="1" w:styleId="10">
    <w:name w:val="Заголовок 1 Знак"/>
    <w:link w:val="1"/>
    <w:uiPriority w:val="9"/>
    <w:rsid w:val="0040079B"/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ac">
    <w:name w:val="Normal (Web)"/>
    <w:basedOn w:val="a0"/>
    <w:uiPriority w:val="99"/>
    <w:unhideWhenUsed/>
    <w:rsid w:val="0040079B"/>
    <w:pPr>
      <w:spacing w:before="100" w:beforeAutospacing="1" w:after="100" w:afterAutospacing="1" w:line="240" w:lineRule="auto"/>
    </w:pPr>
    <w:rPr>
      <w:rFonts w:cs="Arial"/>
      <w:sz w:val="24"/>
      <w:szCs w:val="24"/>
    </w:rPr>
  </w:style>
  <w:style w:type="character" w:customStyle="1" w:styleId="FontStyle162">
    <w:name w:val="Font Style162"/>
    <w:uiPriority w:val="99"/>
    <w:rsid w:val="004205C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4205C7"/>
    <w:pPr>
      <w:spacing w:line="254" w:lineRule="exact"/>
      <w:jc w:val="center"/>
    </w:pPr>
  </w:style>
  <w:style w:type="paragraph" w:customStyle="1" w:styleId="Style17">
    <w:name w:val="Style17"/>
    <w:basedOn w:val="a0"/>
    <w:uiPriority w:val="99"/>
    <w:rsid w:val="004205C7"/>
  </w:style>
  <w:style w:type="paragraph" w:customStyle="1" w:styleId="Style33">
    <w:name w:val="Style33"/>
    <w:basedOn w:val="a0"/>
    <w:uiPriority w:val="99"/>
    <w:rsid w:val="004205C7"/>
    <w:pPr>
      <w:spacing w:line="324" w:lineRule="exact"/>
      <w:ind w:firstLine="422"/>
    </w:pPr>
  </w:style>
  <w:style w:type="paragraph" w:customStyle="1" w:styleId="Style35">
    <w:name w:val="Style35"/>
    <w:basedOn w:val="a0"/>
    <w:uiPriority w:val="99"/>
    <w:rsid w:val="004205C7"/>
    <w:pPr>
      <w:spacing w:line="302" w:lineRule="exact"/>
      <w:ind w:firstLine="552"/>
    </w:pPr>
  </w:style>
  <w:style w:type="paragraph" w:customStyle="1" w:styleId="Style40">
    <w:name w:val="Style40"/>
    <w:basedOn w:val="a0"/>
    <w:uiPriority w:val="99"/>
    <w:rsid w:val="004205C7"/>
    <w:pPr>
      <w:spacing w:line="341" w:lineRule="exact"/>
      <w:ind w:firstLine="643"/>
    </w:pPr>
  </w:style>
  <w:style w:type="paragraph" w:customStyle="1" w:styleId="Style85">
    <w:name w:val="Style85"/>
    <w:basedOn w:val="a0"/>
    <w:uiPriority w:val="99"/>
    <w:rsid w:val="004205C7"/>
    <w:pPr>
      <w:spacing w:line="298" w:lineRule="exact"/>
      <w:ind w:firstLine="533"/>
    </w:pPr>
  </w:style>
  <w:style w:type="character" w:customStyle="1" w:styleId="FontStyle144">
    <w:name w:val="Font Style144"/>
    <w:uiPriority w:val="99"/>
    <w:rsid w:val="004205C7"/>
    <w:rPr>
      <w:rFonts w:ascii="Times New Roman" w:hAnsi="Times New Roman" w:cs="Times New Roman"/>
      <w:smallCaps/>
      <w:sz w:val="26"/>
      <w:szCs w:val="26"/>
    </w:rPr>
  </w:style>
  <w:style w:type="character" w:customStyle="1" w:styleId="FontStyle150">
    <w:name w:val="Font Style150"/>
    <w:uiPriority w:val="99"/>
    <w:rsid w:val="004205C7"/>
    <w:rPr>
      <w:rFonts w:ascii="Times New Roman" w:hAnsi="Times New Roman" w:cs="Times New Roman"/>
      <w:sz w:val="24"/>
      <w:szCs w:val="24"/>
    </w:rPr>
  </w:style>
  <w:style w:type="character" w:customStyle="1" w:styleId="FontStyle155">
    <w:name w:val="Font Style155"/>
    <w:uiPriority w:val="99"/>
    <w:rsid w:val="004205C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3">
    <w:name w:val="Font Style173"/>
    <w:uiPriority w:val="99"/>
    <w:rsid w:val="004205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4">
    <w:name w:val="Font Style174"/>
    <w:uiPriority w:val="99"/>
    <w:rsid w:val="004205C7"/>
    <w:rPr>
      <w:rFonts w:ascii="Times New Roman" w:hAnsi="Times New Roman" w:cs="Times New Roman"/>
      <w:sz w:val="24"/>
      <w:szCs w:val="24"/>
    </w:rPr>
  </w:style>
  <w:style w:type="character" w:customStyle="1" w:styleId="FontStyle181">
    <w:name w:val="Font Style181"/>
    <w:uiPriority w:val="99"/>
    <w:rsid w:val="004205C7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40079B"/>
    <w:rPr>
      <w:rFonts w:ascii="Times New Roman" w:hAnsi="Times New Roman"/>
      <w:b/>
      <w:bCs/>
      <w:sz w:val="28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40079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0079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79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79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0079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40079B"/>
  </w:style>
  <w:style w:type="paragraph" w:styleId="ad">
    <w:name w:val="Body Text"/>
    <w:basedOn w:val="a0"/>
    <w:link w:val="ae"/>
    <w:uiPriority w:val="99"/>
    <w:semiHidden/>
    <w:unhideWhenUsed/>
    <w:rsid w:val="0040079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0079B"/>
    <w:rPr>
      <w:rFonts w:ascii="Times New Roman" w:eastAsia="Times New Roman" w:hAnsi="Times New Roman"/>
      <w:sz w:val="28"/>
      <w:szCs w:val="22"/>
      <w:lang w:eastAsia="ru-RU"/>
    </w:rPr>
  </w:style>
  <w:style w:type="paragraph" w:styleId="af">
    <w:name w:val="Body Text Indent"/>
    <w:basedOn w:val="a0"/>
    <w:link w:val="af0"/>
    <w:uiPriority w:val="99"/>
    <w:rsid w:val="0040079B"/>
    <w:pPr>
      <w:spacing w:after="120" w:line="240" w:lineRule="auto"/>
      <w:ind w:left="283"/>
    </w:pPr>
    <w:rPr>
      <w:rFonts w:ascii="Arial" w:hAnsi="Arial"/>
      <w:szCs w:val="24"/>
    </w:rPr>
  </w:style>
  <w:style w:type="character" w:customStyle="1" w:styleId="af0">
    <w:name w:val="Основной текст с отступом Знак"/>
    <w:basedOn w:val="a1"/>
    <w:link w:val="af"/>
    <w:uiPriority w:val="99"/>
    <w:rsid w:val="0040079B"/>
    <w:rPr>
      <w:rFonts w:ascii="Arial" w:eastAsia="Times New Roman" w:hAnsi="Arial"/>
      <w:sz w:val="28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40079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0079B"/>
    <w:rPr>
      <w:rFonts w:ascii="Times New Roman" w:eastAsia="Times New Roman" w:hAnsi="Times New Roman"/>
      <w:sz w:val="28"/>
      <w:szCs w:val="22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007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0079B"/>
    <w:rPr>
      <w:rFonts w:ascii="Times New Roman" w:eastAsia="Times New Roman" w:hAnsi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007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0079B"/>
    <w:rPr>
      <w:rFonts w:ascii="Times New Roman" w:eastAsia="Times New Roman" w:hAnsi="Times New Roman"/>
      <w:sz w:val="28"/>
      <w:szCs w:val="22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007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0079B"/>
    <w:rPr>
      <w:rFonts w:ascii="Times New Roman" w:eastAsia="Times New Roman" w:hAnsi="Times New Roman"/>
      <w:sz w:val="16"/>
      <w:szCs w:val="16"/>
      <w:lang w:eastAsia="ru-RU"/>
    </w:rPr>
  </w:style>
  <w:style w:type="character" w:styleId="af1">
    <w:name w:val="Hyperlink"/>
    <w:uiPriority w:val="99"/>
    <w:unhideWhenUsed/>
    <w:rsid w:val="0040079B"/>
    <w:rPr>
      <w:color w:val="0563C1"/>
      <w:u w:val="single"/>
    </w:rPr>
  </w:style>
  <w:style w:type="character" w:styleId="af2">
    <w:name w:val="Emphasis"/>
    <w:uiPriority w:val="20"/>
    <w:qFormat/>
    <w:rsid w:val="0040079B"/>
    <w:rPr>
      <w:i/>
      <w:iCs/>
    </w:rPr>
  </w:style>
  <w:style w:type="paragraph" w:styleId="af3">
    <w:name w:val="TOC Heading"/>
    <w:basedOn w:val="1"/>
    <w:next w:val="a0"/>
    <w:uiPriority w:val="39"/>
    <w:unhideWhenUsed/>
    <w:qFormat/>
    <w:rsid w:val="0040079B"/>
    <w:pPr>
      <w:keepLines/>
      <w:spacing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40079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40079B"/>
    <w:pPr>
      <w:ind w:left="220"/>
    </w:pPr>
  </w:style>
  <w:style w:type="paragraph" w:styleId="35">
    <w:name w:val="toc 3"/>
    <w:basedOn w:val="a0"/>
    <w:next w:val="a0"/>
    <w:autoRedefine/>
    <w:uiPriority w:val="39"/>
    <w:unhideWhenUsed/>
    <w:rsid w:val="0040079B"/>
    <w:pPr>
      <w:ind w:left="440"/>
    </w:pPr>
  </w:style>
  <w:style w:type="paragraph" w:styleId="af4">
    <w:name w:val="caption"/>
    <w:basedOn w:val="a0"/>
    <w:next w:val="a0"/>
    <w:autoRedefine/>
    <w:uiPriority w:val="35"/>
    <w:qFormat/>
    <w:rsid w:val="0040079B"/>
    <w:pPr>
      <w:spacing w:before="120" w:after="120"/>
    </w:pPr>
    <w:rPr>
      <w:rFonts w:ascii="Arial" w:hAnsi="Arial"/>
      <w:bCs/>
      <w:szCs w:val="20"/>
    </w:rPr>
  </w:style>
  <w:style w:type="character" w:styleId="af5">
    <w:name w:val="page number"/>
    <w:basedOn w:val="a1"/>
    <w:uiPriority w:val="99"/>
    <w:semiHidden/>
    <w:unhideWhenUsed/>
    <w:rsid w:val="0040079B"/>
  </w:style>
  <w:style w:type="paragraph" w:styleId="a">
    <w:name w:val="List Bullet"/>
    <w:basedOn w:val="a0"/>
    <w:uiPriority w:val="99"/>
    <w:semiHidden/>
    <w:unhideWhenUsed/>
    <w:rsid w:val="0040079B"/>
    <w:pPr>
      <w:numPr>
        <w:numId w:val="11"/>
      </w:numPr>
      <w:ind w:left="360" w:hanging="360"/>
      <w:contextualSpacing/>
    </w:pPr>
  </w:style>
  <w:style w:type="paragraph" w:styleId="af6">
    <w:name w:val="Title"/>
    <w:basedOn w:val="a0"/>
    <w:link w:val="af7"/>
    <w:uiPriority w:val="10"/>
    <w:qFormat/>
    <w:rsid w:val="00400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uiPriority w:val="10"/>
    <w:rsid w:val="0040079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f8">
    <w:name w:val="Strong"/>
    <w:qFormat/>
    <w:rsid w:val="0040079B"/>
    <w:rPr>
      <w:b/>
      <w:bCs/>
    </w:rPr>
  </w:style>
  <w:style w:type="paragraph" w:styleId="af9">
    <w:name w:val="Document Map"/>
    <w:basedOn w:val="a0"/>
    <w:link w:val="afa"/>
    <w:uiPriority w:val="99"/>
    <w:semiHidden/>
    <w:unhideWhenUsed/>
    <w:rsid w:val="0040079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40079B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40079B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1"/>
    <w:link w:val="afb"/>
    <w:uiPriority w:val="99"/>
    <w:semiHidden/>
    <w:rsid w:val="0040079B"/>
    <w:rPr>
      <w:rFonts w:ascii="Courier New" w:eastAsia="Times New Roman" w:hAnsi="Courier New" w:cs="Courier New"/>
      <w:lang w:eastAsia="ru-RU"/>
    </w:rPr>
  </w:style>
  <w:style w:type="table" w:styleId="afd">
    <w:name w:val="Table Grid"/>
    <w:basedOn w:val="a2"/>
    <w:uiPriority w:val="59"/>
    <w:rsid w:val="00420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laceholder Text"/>
    <w:basedOn w:val="a1"/>
    <w:uiPriority w:val="99"/>
    <w:semiHidden/>
    <w:rsid w:val="0040079B"/>
    <w:rPr>
      <w:color w:val="808080"/>
    </w:rPr>
  </w:style>
  <w:style w:type="paragraph" w:customStyle="1" w:styleId="formtext">
    <w:name w:val="formtext"/>
    <w:basedOn w:val="a0"/>
    <w:rsid w:val="004205C7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snip">
    <w:name w:val="snip"/>
    <w:basedOn w:val="a0"/>
    <w:rsid w:val="004205C7"/>
    <w:pPr>
      <w:spacing w:before="20" w:after="20"/>
      <w:jc w:val="center"/>
    </w:pPr>
    <w:rPr>
      <w:b/>
      <w:bCs/>
      <w:color w:val="800000"/>
      <w:szCs w:val="28"/>
    </w:rPr>
  </w:style>
  <w:style w:type="paragraph" w:customStyle="1" w:styleId="13">
    <w:name w:val="заголовок 1"/>
    <w:basedOn w:val="a0"/>
    <w:next w:val="a0"/>
    <w:rsid w:val="004205C7"/>
    <w:pPr>
      <w:keepNext/>
      <w:jc w:val="center"/>
      <w:outlineLvl w:val="0"/>
    </w:pPr>
    <w:rPr>
      <w:snapToGrid w:val="0"/>
      <w:lang w:val="en-US"/>
    </w:rPr>
  </w:style>
  <w:style w:type="paragraph" w:customStyle="1" w:styleId="aff">
    <w:name w:val="Обычный + По центру"/>
    <w:basedOn w:val="a0"/>
    <w:rsid w:val="004205C7"/>
    <w:pPr>
      <w:ind w:right="49"/>
      <w:jc w:val="center"/>
    </w:pPr>
    <w:rPr>
      <w:snapToGrid w:val="0"/>
      <w:w w:val="90"/>
      <w:szCs w:val="28"/>
    </w:rPr>
  </w:style>
  <w:style w:type="paragraph" w:customStyle="1" w:styleId="26">
    <w:name w:val="Заголовок 2о"/>
    <w:basedOn w:val="2"/>
    <w:rsid w:val="004205C7"/>
  </w:style>
  <w:style w:type="paragraph" w:customStyle="1" w:styleId="14pt">
    <w:name w:val="Стиль 14 pt полужирный Междустр.интервал:  полуторный"/>
    <w:basedOn w:val="a0"/>
    <w:rsid w:val="004205C7"/>
    <w:pPr>
      <w:spacing w:before="360"/>
    </w:pPr>
    <w:rPr>
      <w:b/>
      <w:bCs/>
    </w:rPr>
  </w:style>
  <w:style w:type="paragraph" w:customStyle="1" w:styleId="form">
    <w:name w:val="form"/>
    <w:basedOn w:val="a0"/>
    <w:rsid w:val="004205C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fontstyle01">
    <w:name w:val="fontstyle01"/>
    <w:basedOn w:val="a1"/>
    <w:rsid w:val="004205C7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1"/>
    <w:rsid w:val="004205C7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a1"/>
    <w:rsid w:val="004205C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hdesc">
    <w:name w:val="hdesc"/>
    <w:basedOn w:val="a1"/>
    <w:rsid w:val="004205C7"/>
  </w:style>
  <w:style w:type="character" w:customStyle="1" w:styleId="grame">
    <w:name w:val="grame"/>
    <w:rsid w:val="004205C7"/>
    <w:rPr>
      <w:rFonts w:cs="Times New Roman"/>
    </w:rPr>
  </w:style>
  <w:style w:type="paragraph" w:customStyle="1" w:styleId="27">
    <w:name w:val="ñíîâíîé òåêñò 2"/>
    <w:basedOn w:val="a0"/>
    <w:uiPriority w:val="99"/>
    <w:rsid w:val="004205C7"/>
    <w:pPr>
      <w:widowControl w:val="0"/>
      <w:ind w:firstLine="567"/>
    </w:pPr>
    <w:rPr>
      <w:szCs w:val="20"/>
    </w:rPr>
  </w:style>
  <w:style w:type="paragraph" w:customStyle="1" w:styleId="28">
    <w:name w:val="çàãîëîâîê 2"/>
    <w:basedOn w:val="a0"/>
    <w:next w:val="a0"/>
    <w:uiPriority w:val="99"/>
    <w:rsid w:val="004205C7"/>
    <w:pPr>
      <w:keepNext/>
      <w:widowControl w:val="0"/>
      <w:ind w:firstLine="567"/>
    </w:pPr>
    <w:rPr>
      <w:b/>
      <w:spacing w:val="6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40079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079B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4205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Subtitle"/>
    <w:basedOn w:val="a0"/>
    <w:link w:val="aff1"/>
    <w:uiPriority w:val="11"/>
    <w:qFormat/>
    <w:rsid w:val="0040079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rsid w:val="0040079B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aff2">
    <w:name w:val="формула"/>
    <w:basedOn w:val="a0"/>
    <w:rsid w:val="004205C7"/>
    <w:pPr>
      <w:tabs>
        <w:tab w:val="left" w:pos="397"/>
        <w:tab w:val="center" w:pos="4253"/>
        <w:tab w:val="right" w:pos="8789"/>
      </w:tabs>
      <w:jc w:val="center"/>
    </w:pPr>
    <w:rPr>
      <w:color w:val="000000"/>
      <w:szCs w:val="20"/>
    </w:rPr>
  </w:style>
  <w:style w:type="paragraph" w:styleId="aff3">
    <w:name w:val="annotation text"/>
    <w:basedOn w:val="a0"/>
    <w:link w:val="aff4"/>
    <w:uiPriority w:val="99"/>
    <w:semiHidden/>
    <w:unhideWhenUsed/>
    <w:rsid w:val="0040079B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40079B"/>
    <w:rPr>
      <w:rFonts w:ascii="Times New Roman" w:eastAsia="Times New Roman" w:hAnsi="Times New Roman"/>
      <w:lang w:eastAsia="ru-RU"/>
    </w:rPr>
  </w:style>
  <w:style w:type="character" w:styleId="aff5">
    <w:name w:val="annotation reference"/>
    <w:basedOn w:val="a1"/>
    <w:uiPriority w:val="99"/>
    <w:semiHidden/>
    <w:unhideWhenUsed/>
    <w:rsid w:val="0040079B"/>
    <w:rPr>
      <w:sz w:val="16"/>
      <w:szCs w:val="16"/>
    </w:r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40079B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400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2020-06-23T09:30:00Z</dcterms:created>
  <dcterms:modified xsi:type="dcterms:W3CDTF">2020-06-23T09:30:00Z</dcterms:modified>
</cp:coreProperties>
</file>