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5B" w:rsidRDefault="002B625B" w:rsidP="003377E2">
      <w:pPr>
        <w:pStyle w:val="24"/>
        <w:shd w:val="clear" w:color="auto" w:fill="auto"/>
        <w:tabs>
          <w:tab w:val="left" w:pos="519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B625B" w:rsidRPr="002B625B" w:rsidRDefault="003377E2" w:rsidP="003377E2">
      <w:pPr>
        <w:spacing w:line="28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B625B" w:rsidRPr="002B625B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опросы по дисциплине «Педагогика и психология высше</w:t>
      </w:r>
      <w:r w:rsidR="006B781A">
        <w:rPr>
          <w:rFonts w:ascii="Times New Roman" w:eastAsia="Times New Roman" w:hAnsi="Times New Roman" w:cs="Times New Roman"/>
          <w:b/>
          <w:bCs/>
          <w:sz w:val="28"/>
          <w:szCs w:val="28"/>
        </w:rPr>
        <w:t>го образования</w:t>
      </w:r>
      <w:bookmarkStart w:id="0" w:name="_GoBack"/>
      <w:bookmarkEnd w:id="0"/>
      <w:r w:rsidR="002B625B" w:rsidRPr="002B625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B625B" w:rsidRPr="002B625B" w:rsidRDefault="002B625B" w:rsidP="002B625B">
      <w:pPr>
        <w:spacing w:line="20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6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Предмет, задачи и основные категории психологии высшей школы.</w:t>
      </w:r>
    </w:p>
    <w:p w:rsidR="002B625B" w:rsidRPr="002B625B" w:rsidRDefault="002B625B" w:rsidP="00A50414">
      <w:pPr>
        <w:numPr>
          <w:ilvl w:val="0"/>
          <w:numId w:val="56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Предмет, задачи и основные категории педагогики высшей школы.</w:t>
      </w:r>
    </w:p>
    <w:p w:rsidR="002B625B" w:rsidRPr="002B625B" w:rsidRDefault="002B625B" w:rsidP="00A50414">
      <w:pPr>
        <w:numPr>
          <w:ilvl w:val="0"/>
          <w:numId w:val="56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Цели и ценности образования.</w:t>
      </w:r>
    </w:p>
    <w:p w:rsidR="002B625B" w:rsidRPr="002B625B" w:rsidRDefault="002B625B" w:rsidP="00A50414">
      <w:pPr>
        <w:spacing w:line="3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6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Методы педагогических и психологических исследований.</w:t>
      </w:r>
    </w:p>
    <w:p w:rsidR="002B625B" w:rsidRPr="002B625B" w:rsidRDefault="002B625B" w:rsidP="00A50414">
      <w:pPr>
        <w:spacing w:line="15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6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Роль высшего образования в развитии современного общества. Функции высшего образования.</w:t>
      </w:r>
    </w:p>
    <w:p w:rsidR="002B625B" w:rsidRPr="002B625B" w:rsidRDefault="002B625B" w:rsidP="00A50414">
      <w:pPr>
        <w:numPr>
          <w:ilvl w:val="0"/>
          <w:numId w:val="56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Характеристика системы высшего образования в Республике Беларусь.</w:t>
      </w:r>
    </w:p>
    <w:p w:rsidR="002B625B" w:rsidRPr="002B625B" w:rsidRDefault="002B625B" w:rsidP="00A50414">
      <w:pPr>
        <w:numPr>
          <w:ilvl w:val="0"/>
          <w:numId w:val="56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Университеты в системе высшего образования. Образовательные стандарты высшего образования.</w:t>
      </w:r>
    </w:p>
    <w:p w:rsidR="002B625B" w:rsidRPr="002B625B" w:rsidRDefault="002B625B" w:rsidP="00A50414">
      <w:pPr>
        <w:numPr>
          <w:ilvl w:val="0"/>
          <w:numId w:val="56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Тенденции развития национальных систем высшего образования в странах Европы</w:t>
      </w:r>
      <w:r w:rsidR="003C59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976" w:rsidRPr="002B625B">
        <w:rPr>
          <w:rFonts w:ascii="Times New Roman" w:eastAsia="Times New Roman" w:hAnsi="Times New Roman" w:cs="Times New Roman"/>
          <w:sz w:val="28"/>
          <w:szCs w:val="28"/>
        </w:rPr>
        <w:t>Содружестве Независимых Государств</w:t>
      </w:r>
      <w:r w:rsidR="003C59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25B" w:rsidRPr="002B625B" w:rsidRDefault="002B625B" w:rsidP="00A50414">
      <w:pPr>
        <w:spacing w:line="4" w:lineRule="exact"/>
        <w:ind w:firstLine="284"/>
        <w:rPr>
          <w:rFonts w:ascii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7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Субъекты образовательных отношений в высшей школе.</w:t>
      </w:r>
    </w:p>
    <w:p w:rsidR="002B625B" w:rsidRPr="002B625B" w:rsidRDefault="002B625B" w:rsidP="00A50414">
      <w:pPr>
        <w:spacing w:line="3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7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Преподаватель вуза как субъект образовательного процесса вуза.</w:t>
      </w:r>
    </w:p>
    <w:p w:rsidR="002B625B" w:rsidRPr="002B625B" w:rsidRDefault="002B625B" w:rsidP="00A50414">
      <w:pPr>
        <w:numPr>
          <w:ilvl w:val="0"/>
          <w:numId w:val="57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Учебно-воспитательный коллектив высшего учебного заведения.</w:t>
      </w:r>
    </w:p>
    <w:p w:rsidR="002B625B" w:rsidRPr="002B625B" w:rsidRDefault="002B625B" w:rsidP="00A50414">
      <w:pPr>
        <w:numPr>
          <w:ilvl w:val="0"/>
          <w:numId w:val="57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Характеристика педагогических способностей (дидактические, академические, перцептивные, речевые, организаторские и др.).</w:t>
      </w:r>
    </w:p>
    <w:p w:rsidR="002B625B" w:rsidRPr="002B625B" w:rsidRDefault="002B625B" w:rsidP="00A50414">
      <w:pPr>
        <w:numPr>
          <w:ilvl w:val="0"/>
          <w:numId w:val="57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Профессионально-важные качества преподавателя вуза. Характеристика основных компетенций преподавателя вуза.</w:t>
      </w:r>
    </w:p>
    <w:p w:rsidR="002B625B" w:rsidRPr="002B625B" w:rsidRDefault="002B625B" w:rsidP="00A50414">
      <w:pPr>
        <w:numPr>
          <w:ilvl w:val="0"/>
          <w:numId w:val="57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Студент как субъект учебной деятельности. Психолого-педагогические особенности личности современного студента.</w:t>
      </w:r>
    </w:p>
    <w:p w:rsidR="002B625B" w:rsidRPr="002B625B" w:rsidRDefault="002B625B" w:rsidP="00A50414">
      <w:pPr>
        <w:numPr>
          <w:ilvl w:val="0"/>
          <w:numId w:val="57"/>
        </w:numPr>
        <w:tabs>
          <w:tab w:val="left" w:pos="616"/>
        </w:tabs>
        <w:spacing w:line="25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Условия и способы развития у студентов академических, социально-личностных и профессиональных компетенций.</w:t>
      </w:r>
    </w:p>
    <w:p w:rsidR="002B625B" w:rsidRPr="002B625B" w:rsidRDefault="002B625B" w:rsidP="00A50414">
      <w:pPr>
        <w:spacing w:line="1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7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Предмет и основные категории дидактики высшей школы.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Сущность и структура образовательного процесса в высшей школе.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Основные требования к организации образовательного процесса вуза.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Основные методы обучения в высшей технической школе.</w:t>
      </w:r>
    </w:p>
    <w:p w:rsidR="002B625B" w:rsidRPr="002B625B" w:rsidRDefault="002B625B" w:rsidP="00A50414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Активные методы обучения в вузе. Теория проблемно-</w:t>
      </w:r>
      <w:proofErr w:type="spellStart"/>
      <w:r w:rsidRPr="002B625B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B625B">
        <w:rPr>
          <w:rFonts w:ascii="Times New Roman" w:eastAsia="Times New Roman" w:hAnsi="Times New Roman" w:cs="Times New Roman"/>
          <w:sz w:val="28"/>
          <w:szCs w:val="28"/>
        </w:rPr>
        <w:t xml:space="preserve"> обучения.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 в вузе.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Самостоятельная и научно-исследовательская работа студентов.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Понятие о средствах обучения. Классификация средств обучения в вузе.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Понятие учебно-методического комплекса как средства обучения и его составные компоненты.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625B">
        <w:rPr>
          <w:rFonts w:ascii="Times New Roman" w:eastAsia="Times New Roman" w:hAnsi="Times New Roman" w:cs="Times New Roman"/>
          <w:sz w:val="28"/>
          <w:szCs w:val="28"/>
        </w:rPr>
        <w:t>Технологизация</w:t>
      </w:r>
      <w:proofErr w:type="spellEnd"/>
      <w:r w:rsidRPr="002B625B">
        <w:rPr>
          <w:rFonts w:ascii="Times New Roman" w:eastAsia="Times New Roman" w:hAnsi="Times New Roman" w:cs="Times New Roman"/>
          <w:sz w:val="28"/>
          <w:szCs w:val="28"/>
        </w:rPr>
        <w:t xml:space="preserve"> и информатизация образовательного процесса в вузе.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Понятие педагогической (образовательной) технологии. Классификация современных педагогических технологий.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 в образовательном процессе вуза.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Состав, структура и разработка частной методики.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качества образования. Проблема управления качеством образован я в вузе.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Система управления качеством образования в вузе.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Мониторинг качества образования. Роль самооценки, внешней экспертизы, анкетирования студентов и преподавателей, повышения качества образования в вузе.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Сущность и особенности процесса воспитания в высшей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8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в вузе.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Основные методы воспитания студентов. Формы и средства воспитательной работы в вузе.</w:t>
      </w:r>
    </w:p>
    <w:p w:rsidR="002B625B" w:rsidRPr="002B625B" w:rsidRDefault="002B625B" w:rsidP="00A50414">
      <w:pPr>
        <w:numPr>
          <w:ilvl w:val="0"/>
          <w:numId w:val="58"/>
        </w:numPr>
        <w:tabs>
          <w:tab w:val="left" w:pos="616"/>
        </w:tabs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Роль куратора студенческой группы в формировании личности будущего специалиста.</w:t>
      </w:r>
    </w:p>
    <w:p w:rsidR="002B625B" w:rsidRPr="002B625B" w:rsidRDefault="002B625B" w:rsidP="00A50414">
      <w:pPr>
        <w:numPr>
          <w:ilvl w:val="0"/>
          <w:numId w:val="59"/>
        </w:numPr>
        <w:tabs>
          <w:tab w:val="left" w:pos="616"/>
        </w:tabs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общения. Психологическая характеристика невербальных средств общения.</w:t>
      </w:r>
    </w:p>
    <w:p w:rsidR="002B625B" w:rsidRPr="002B625B" w:rsidRDefault="002B625B" w:rsidP="00A50414">
      <w:pPr>
        <w:numPr>
          <w:ilvl w:val="0"/>
          <w:numId w:val="59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Цели и ценности педагогического общения. Психолого-педагогические механизмы рефлексии.</w:t>
      </w:r>
    </w:p>
    <w:p w:rsidR="002B625B" w:rsidRPr="002B625B" w:rsidRDefault="002B625B" w:rsidP="00A50414">
      <w:pPr>
        <w:numPr>
          <w:ilvl w:val="0"/>
          <w:numId w:val="59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Виды и стили педагогического общения.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9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Способы и средства психологического воздействия на личность.</w:t>
      </w:r>
    </w:p>
    <w:p w:rsidR="002B625B" w:rsidRPr="002B625B" w:rsidRDefault="002B625B" w:rsidP="00A50414">
      <w:pPr>
        <w:numPr>
          <w:ilvl w:val="0"/>
          <w:numId w:val="59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Роль учебной группы в воспитании личности студента.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9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Сущность деятельности руководителя. Лидер и руководитель.</w:t>
      </w:r>
    </w:p>
    <w:p w:rsidR="002B625B" w:rsidRPr="002B625B" w:rsidRDefault="002B625B" w:rsidP="00A50414">
      <w:pPr>
        <w:numPr>
          <w:ilvl w:val="0"/>
          <w:numId w:val="59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Структура профессионально важных качеств руководителя.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9"/>
        </w:numPr>
        <w:tabs>
          <w:tab w:val="left" w:pos="620"/>
        </w:tabs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Понятие конфликта. Организационные конфликты.</w:t>
      </w:r>
    </w:p>
    <w:p w:rsidR="002B625B" w:rsidRPr="002B625B" w:rsidRDefault="002B625B" w:rsidP="00A50414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B625B" w:rsidRPr="002B625B" w:rsidRDefault="002B625B" w:rsidP="00A50414">
      <w:pPr>
        <w:numPr>
          <w:ilvl w:val="0"/>
          <w:numId w:val="59"/>
        </w:numPr>
        <w:tabs>
          <w:tab w:val="left" w:pos="616"/>
        </w:tabs>
        <w:spacing w:line="243" w:lineRule="auto"/>
        <w:ind w:firstLine="288"/>
        <w:rPr>
          <w:rFonts w:ascii="Times New Roman" w:eastAsia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Причины производственных конфликтов. Конфликтные ситуации в образовательных учреждениях.</w:t>
      </w:r>
    </w:p>
    <w:p w:rsidR="002B625B" w:rsidRPr="002B625B" w:rsidRDefault="002B625B" w:rsidP="00A50414">
      <w:pPr>
        <w:spacing w:line="27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B625B">
        <w:rPr>
          <w:rFonts w:ascii="Times New Roman" w:eastAsia="Times New Roman" w:hAnsi="Times New Roman" w:cs="Times New Roman"/>
          <w:sz w:val="28"/>
          <w:szCs w:val="28"/>
        </w:rPr>
        <w:t>45. Роль руководителя в разрешении конфликтных ситуаций в организации.</w:t>
      </w:r>
    </w:p>
    <w:p w:rsidR="003C5976" w:rsidRDefault="003C5976" w:rsidP="00A5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C5976" w:rsidSect="003377E2">
      <w:headerReference w:type="even" r:id="rId9"/>
      <w:headerReference w:type="default" r:id="rId10"/>
      <w:headerReference w:type="first" r:id="rId11"/>
      <w:type w:val="continuous"/>
      <w:pgSz w:w="11906" w:h="16838"/>
      <w:pgMar w:top="1477" w:right="985" w:bottom="1035" w:left="101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F9" w:rsidRDefault="00B71BF9" w:rsidP="00C93091">
      <w:r>
        <w:separator/>
      </w:r>
    </w:p>
  </w:endnote>
  <w:endnote w:type="continuationSeparator" w:id="0">
    <w:p w:rsidR="00B71BF9" w:rsidRDefault="00B71BF9" w:rsidP="00C9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F9" w:rsidRDefault="00B71BF9" w:rsidP="00C93091">
      <w:r>
        <w:separator/>
      </w:r>
    </w:p>
  </w:footnote>
  <w:footnote w:type="continuationSeparator" w:id="0">
    <w:p w:rsidR="00B71BF9" w:rsidRDefault="00B71BF9" w:rsidP="00C9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2" w:rsidRDefault="00FC75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2" w:rsidRDefault="00FC75F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2" w:rsidRDefault="00FC75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18AAA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8C616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1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2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3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4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5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6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7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  <w:lvl w:ilvl="8">
      <w:start w:val="3"/>
      <w:numFmt w:val="upperRoman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7"/>
        <w:szCs w:val="17"/>
        <w:u w:val="none"/>
        <w:effect w:val="none"/>
      </w:rPr>
    </w:lvl>
  </w:abstractNum>
  <w:abstractNum w:abstractNumId="9">
    <w:nsid w:val="00000029"/>
    <w:multiLevelType w:val="multilevel"/>
    <w:tmpl w:val="000000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0">
    <w:nsid w:val="0000002B"/>
    <w:multiLevelType w:val="multilevel"/>
    <w:tmpl w:val="000000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0000002D"/>
    <w:multiLevelType w:val="multilevel"/>
    <w:tmpl w:val="000000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3."/>
      <w:lvlJc w:val="left"/>
      <w:pPr>
        <w:ind w:left="0" w:firstLine="0"/>
      </w:pPr>
    </w:lvl>
    <w:lvl w:ilvl="4">
      <w:start w:val="1"/>
      <w:numFmt w:val="decimal"/>
      <w:lvlText w:val="%3."/>
      <w:lvlJc w:val="left"/>
      <w:pPr>
        <w:ind w:left="0" w:firstLine="0"/>
      </w:pPr>
    </w:lvl>
    <w:lvl w:ilvl="5">
      <w:start w:val="1"/>
      <w:numFmt w:val="decimal"/>
      <w:lvlText w:val="%3."/>
      <w:lvlJc w:val="left"/>
      <w:pPr>
        <w:ind w:left="0" w:firstLine="0"/>
      </w:pPr>
    </w:lvl>
    <w:lvl w:ilvl="6">
      <w:start w:val="1"/>
      <w:numFmt w:val="decimal"/>
      <w:lvlText w:val="%3."/>
      <w:lvlJc w:val="left"/>
      <w:pPr>
        <w:ind w:left="0" w:firstLine="0"/>
      </w:pPr>
    </w:lvl>
    <w:lvl w:ilvl="7">
      <w:start w:val="1"/>
      <w:numFmt w:val="decimal"/>
      <w:lvlText w:val="%3."/>
      <w:lvlJc w:val="left"/>
      <w:pPr>
        <w:ind w:left="0" w:firstLine="0"/>
      </w:pPr>
    </w:lvl>
    <w:lvl w:ilvl="8">
      <w:start w:val="1"/>
      <w:numFmt w:val="decimal"/>
      <w:lvlText w:val="%3."/>
      <w:lvlJc w:val="left"/>
      <w:pPr>
        <w:ind w:left="0" w:firstLine="0"/>
      </w:pPr>
    </w:lvl>
  </w:abstractNum>
  <w:abstractNum w:abstractNumId="12">
    <w:nsid w:val="0000002F"/>
    <w:multiLevelType w:val="multilevel"/>
    <w:tmpl w:val="000000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3">
    <w:nsid w:val="00000031"/>
    <w:multiLevelType w:val="multilevel"/>
    <w:tmpl w:val="0000003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4">
    <w:nsid w:val="00000033"/>
    <w:multiLevelType w:val="multilevel"/>
    <w:tmpl w:val="000000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5">
    <w:nsid w:val="00000035"/>
    <w:multiLevelType w:val="multilevel"/>
    <w:tmpl w:val="0000003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6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1D3"/>
    <w:multiLevelType w:val="hybridMultilevel"/>
    <w:tmpl w:val="E2D247C8"/>
    <w:lvl w:ilvl="0" w:tplc="2C728C0A">
      <w:start w:val="17"/>
      <w:numFmt w:val="decimal"/>
      <w:lvlText w:val="%1."/>
      <w:lvlJc w:val="left"/>
    </w:lvl>
    <w:lvl w:ilvl="1" w:tplc="D0281B38">
      <w:numFmt w:val="decimal"/>
      <w:lvlText w:val=""/>
      <w:lvlJc w:val="left"/>
    </w:lvl>
    <w:lvl w:ilvl="2" w:tplc="A01865E8">
      <w:numFmt w:val="decimal"/>
      <w:lvlText w:val=""/>
      <w:lvlJc w:val="left"/>
    </w:lvl>
    <w:lvl w:ilvl="3" w:tplc="FF82C74C">
      <w:numFmt w:val="decimal"/>
      <w:lvlText w:val=""/>
      <w:lvlJc w:val="left"/>
    </w:lvl>
    <w:lvl w:ilvl="4" w:tplc="6BA62B82">
      <w:numFmt w:val="decimal"/>
      <w:lvlText w:val=""/>
      <w:lvlJc w:val="left"/>
    </w:lvl>
    <w:lvl w:ilvl="5" w:tplc="9D66D3D4">
      <w:numFmt w:val="decimal"/>
      <w:lvlText w:val=""/>
      <w:lvlJc w:val="left"/>
    </w:lvl>
    <w:lvl w:ilvl="6" w:tplc="25D0220A">
      <w:numFmt w:val="decimal"/>
      <w:lvlText w:val=""/>
      <w:lvlJc w:val="left"/>
    </w:lvl>
    <w:lvl w:ilvl="7" w:tplc="20F0DF92">
      <w:numFmt w:val="decimal"/>
      <w:lvlText w:val=""/>
      <w:lvlJc w:val="left"/>
    </w:lvl>
    <w:lvl w:ilvl="8" w:tplc="A4FAB6B8">
      <w:numFmt w:val="decimal"/>
      <w:lvlText w:val=""/>
      <w:lvlJc w:val="left"/>
    </w:lvl>
  </w:abstractNum>
  <w:abstractNum w:abstractNumId="18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DDC"/>
    <w:multiLevelType w:val="hybridMultilevel"/>
    <w:tmpl w:val="00004CAD"/>
    <w:lvl w:ilvl="0" w:tplc="0000314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E90"/>
    <w:multiLevelType w:val="hybridMultilevel"/>
    <w:tmpl w:val="4AB67616"/>
    <w:lvl w:ilvl="0" w:tplc="BF46545C">
      <w:start w:val="36"/>
      <w:numFmt w:val="decimal"/>
      <w:lvlText w:val="%1."/>
      <w:lvlJc w:val="left"/>
    </w:lvl>
    <w:lvl w:ilvl="1" w:tplc="E6F0492C">
      <w:numFmt w:val="decimal"/>
      <w:lvlText w:val=""/>
      <w:lvlJc w:val="left"/>
    </w:lvl>
    <w:lvl w:ilvl="2" w:tplc="8D0EE8B2">
      <w:numFmt w:val="decimal"/>
      <w:lvlText w:val=""/>
      <w:lvlJc w:val="left"/>
    </w:lvl>
    <w:lvl w:ilvl="3" w:tplc="B55ACC06">
      <w:numFmt w:val="decimal"/>
      <w:lvlText w:val=""/>
      <w:lvlJc w:val="left"/>
    </w:lvl>
    <w:lvl w:ilvl="4" w:tplc="9424C924">
      <w:numFmt w:val="decimal"/>
      <w:lvlText w:val=""/>
      <w:lvlJc w:val="left"/>
    </w:lvl>
    <w:lvl w:ilvl="5" w:tplc="F4A869F0">
      <w:numFmt w:val="decimal"/>
      <w:lvlText w:val=""/>
      <w:lvlJc w:val="left"/>
    </w:lvl>
    <w:lvl w:ilvl="6" w:tplc="A4F847D8">
      <w:numFmt w:val="decimal"/>
      <w:lvlText w:val=""/>
      <w:lvlJc w:val="left"/>
    </w:lvl>
    <w:lvl w:ilvl="7" w:tplc="AE068B22">
      <w:numFmt w:val="decimal"/>
      <w:lvlText w:val=""/>
      <w:lvlJc w:val="left"/>
    </w:lvl>
    <w:lvl w:ilvl="8" w:tplc="24D431FA">
      <w:numFmt w:val="decimal"/>
      <w:lvlText w:val=""/>
      <w:lvlJc w:val="left"/>
    </w:lvl>
  </w:abstractNum>
  <w:abstractNum w:abstractNumId="22">
    <w:nsid w:val="00000ECC"/>
    <w:multiLevelType w:val="hybridMultilevel"/>
    <w:tmpl w:val="34CA78E0"/>
    <w:lvl w:ilvl="0" w:tplc="B7A6CC70">
      <w:start w:val="1"/>
      <w:numFmt w:val="decimal"/>
      <w:lvlText w:val="%1."/>
      <w:lvlJc w:val="left"/>
    </w:lvl>
    <w:lvl w:ilvl="1" w:tplc="8A2898C0">
      <w:numFmt w:val="decimal"/>
      <w:lvlText w:val=""/>
      <w:lvlJc w:val="left"/>
    </w:lvl>
    <w:lvl w:ilvl="2" w:tplc="ABB24A26">
      <w:numFmt w:val="decimal"/>
      <w:lvlText w:val=""/>
      <w:lvlJc w:val="left"/>
    </w:lvl>
    <w:lvl w:ilvl="3" w:tplc="EDAEC8D6">
      <w:numFmt w:val="decimal"/>
      <w:lvlText w:val=""/>
      <w:lvlJc w:val="left"/>
    </w:lvl>
    <w:lvl w:ilvl="4" w:tplc="3A90F50A">
      <w:numFmt w:val="decimal"/>
      <w:lvlText w:val=""/>
      <w:lvlJc w:val="left"/>
    </w:lvl>
    <w:lvl w:ilvl="5" w:tplc="0E2AB8A2">
      <w:numFmt w:val="decimal"/>
      <w:lvlText w:val=""/>
      <w:lvlJc w:val="left"/>
    </w:lvl>
    <w:lvl w:ilvl="6" w:tplc="C818FDBA">
      <w:numFmt w:val="decimal"/>
      <w:lvlText w:val=""/>
      <w:lvlJc w:val="left"/>
    </w:lvl>
    <w:lvl w:ilvl="7" w:tplc="5D58551E">
      <w:numFmt w:val="decimal"/>
      <w:lvlText w:val=""/>
      <w:lvlJc w:val="left"/>
    </w:lvl>
    <w:lvl w:ilvl="8" w:tplc="F78444D2">
      <w:numFmt w:val="decimal"/>
      <w:lvlText w:val=""/>
      <w:lvlJc w:val="left"/>
    </w:lvl>
  </w:abstractNum>
  <w:abstractNum w:abstractNumId="23">
    <w:nsid w:val="0000121F"/>
    <w:multiLevelType w:val="hybridMultilevel"/>
    <w:tmpl w:val="768E940C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13E9"/>
    <w:multiLevelType w:val="hybridMultilevel"/>
    <w:tmpl w:val="00004080"/>
    <w:lvl w:ilvl="0" w:tplc="00005DB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16C5"/>
    <w:multiLevelType w:val="hybridMultilevel"/>
    <w:tmpl w:val="00006899"/>
    <w:lvl w:ilvl="0" w:tplc="00003CD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1CD0"/>
    <w:multiLevelType w:val="hybridMultilevel"/>
    <w:tmpl w:val="0000366B"/>
    <w:lvl w:ilvl="0" w:tplc="000066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22CD"/>
    <w:multiLevelType w:val="hybridMultilevel"/>
    <w:tmpl w:val="2196BE82"/>
    <w:lvl w:ilvl="0" w:tplc="0F9AD7AE">
      <w:start w:val="1"/>
      <w:numFmt w:val="decimal"/>
      <w:lvlText w:val="%1."/>
      <w:lvlJc w:val="left"/>
    </w:lvl>
    <w:lvl w:ilvl="1" w:tplc="BA0CE268">
      <w:numFmt w:val="decimal"/>
      <w:lvlText w:val=""/>
      <w:lvlJc w:val="left"/>
    </w:lvl>
    <w:lvl w:ilvl="2" w:tplc="655E22D2">
      <w:numFmt w:val="decimal"/>
      <w:lvlText w:val=""/>
      <w:lvlJc w:val="left"/>
    </w:lvl>
    <w:lvl w:ilvl="3" w:tplc="368C0980">
      <w:numFmt w:val="decimal"/>
      <w:lvlText w:val=""/>
      <w:lvlJc w:val="left"/>
    </w:lvl>
    <w:lvl w:ilvl="4" w:tplc="BC0E133A">
      <w:numFmt w:val="decimal"/>
      <w:lvlText w:val=""/>
      <w:lvlJc w:val="left"/>
    </w:lvl>
    <w:lvl w:ilvl="5" w:tplc="19DA426C">
      <w:numFmt w:val="decimal"/>
      <w:lvlText w:val=""/>
      <w:lvlJc w:val="left"/>
    </w:lvl>
    <w:lvl w:ilvl="6" w:tplc="9D60E4A0">
      <w:numFmt w:val="decimal"/>
      <w:lvlText w:val=""/>
      <w:lvlJc w:val="left"/>
    </w:lvl>
    <w:lvl w:ilvl="7" w:tplc="6C883744">
      <w:numFmt w:val="decimal"/>
      <w:lvlText w:val=""/>
      <w:lvlJc w:val="left"/>
    </w:lvl>
    <w:lvl w:ilvl="8" w:tplc="99DE657A">
      <w:numFmt w:val="decimal"/>
      <w:lvlText w:val=""/>
      <w:lvlJc w:val="left"/>
    </w:lvl>
  </w:abstractNum>
  <w:abstractNum w:abstractNumId="3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249E"/>
    <w:multiLevelType w:val="hybridMultilevel"/>
    <w:tmpl w:val="00002B0C"/>
    <w:lvl w:ilvl="0" w:tplc="000011F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260D"/>
    <w:multiLevelType w:val="hybridMultilevel"/>
    <w:tmpl w:val="00006B89"/>
    <w:lvl w:ilvl="0" w:tplc="0000030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26A6"/>
    <w:multiLevelType w:val="hybridMultilevel"/>
    <w:tmpl w:val="0000701F"/>
    <w:lvl w:ilvl="0" w:tplc="00005D0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288F"/>
    <w:multiLevelType w:val="hybridMultilevel"/>
    <w:tmpl w:val="D33644E2"/>
    <w:lvl w:ilvl="0" w:tplc="0374C97A">
      <w:start w:val="1"/>
      <w:numFmt w:val="decimal"/>
      <w:lvlText w:val="%1."/>
      <w:lvlJc w:val="left"/>
    </w:lvl>
    <w:lvl w:ilvl="1" w:tplc="DF6A60BE">
      <w:numFmt w:val="decimal"/>
      <w:lvlText w:val=""/>
      <w:lvlJc w:val="left"/>
    </w:lvl>
    <w:lvl w:ilvl="2" w:tplc="AFEECD26">
      <w:numFmt w:val="decimal"/>
      <w:lvlText w:val=""/>
      <w:lvlJc w:val="left"/>
    </w:lvl>
    <w:lvl w:ilvl="3" w:tplc="DEF6FF92">
      <w:numFmt w:val="decimal"/>
      <w:lvlText w:val=""/>
      <w:lvlJc w:val="left"/>
    </w:lvl>
    <w:lvl w:ilvl="4" w:tplc="21D09C02">
      <w:numFmt w:val="decimal"/>
      <w:lvlText w:val=""/>
      <w:lvlJc w:val="left"/>
    </w:lvl>
    <w:lvl w:ilvl="5" w:tplc="90A81E4C">
      <w:numFmt w:val="decimal"/>
      <w:lvlText w:val=""/>
      <w:lvlJc w:val="left"/>
    </w:lvl>
    <w:lvl w:ilvl="6" w:tplc="9F748EB8">
      <w:numFmt w:val="decimal"/>
      <w:lvlText w:val=""/>
      <w:lvlJc w:val="left"/>
    </w:lvl>
    <w:lvl w:ilvl="7" w:tplc="8DCE98C6">
      <w:numFmt w:val="decimal"/>
      <w:lvlText w:val=""/>
      <w:lvlJc w:val="left"/>
    </w:lvl>
    <w:lvl w:ilvl="8" w:tplc="69626C06">
      <w:numFmt w:val="decimal"/>
      <w:lvlText w:val=""/>
      <w:lvlJc w:val="left"/>
    </w:lvl>
  </w:abstractNum>
  <w:abstractNum w:abstractNumId="35">
    <w:nsid w:val="00002C3B"/>
    <w:multiLevelType w:val="hybridMultilevel"/>
    <w:tmpl w:val="000015A1"/>
    <w:lvl w:ilvl="0" w:tplc="000054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2C49"/>
    <w:multiLevelType w:val="hybridMultilevel"/>
    <w:tmpl w:val="00003C61"/>
    <w:lvl w:ilvl="0" w:tplc="00002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2D12"/>
    <w:multiLevelType w:val="hybridMultilevel"/>
    <w:tmpl w:val="0000074D"/>
    <w:lvl w:ilvl="0" w:tplc="00004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2FFF"/>
    <w:multiLevelType w:val="hybridMultilevel"/>
    <w:tmpl w:val="F1EA2C2A"/>
    <w:lvl w:ilvl="0" w:tplc="C2C48122">
      <w:start w:val="1"/>
      <w:numFmt w:val="bullet"/>
      <w:lvlText w:val="п"/>
      <w:lvlJc w:val="left"/>
    </w:lvl>
    <w:lvl w:ilvl="1" w:tplc="8FEE319A">
      <w:start w:val="1"/>
      <w:numFmt w:val="decimal"/>
      <w:lvlText w:val="%2."/>
      <w:lvlJc w:val="left"/>
    </w:lvl>
    <w:lvl w:ilvl="2" w:tplc="280CC7D0">
      <w:numFmt w:val="decimal"/>
      <w:lvlText w:val=""/>
      <w:lvlJc w:val="left"/>
    </w:lvl>
    <w:lvl w:ilvl="3" w:tplc="F6D4E55C">
      <w:numFmt w:val="decimal"/>
      <w:lvlText w:val=""/>
      <w:lvlJc w:val="left"/>
    </w:lvl>
    <w:lvl w:ilvl="4" w:tplc="BD40C18A">
      <w:numFmt w:val="decimal"/>
      <w:lvlText w:val=""/>
      <w:lvlJc w:val="left"/>
    </w:lvl>
    <w:lvl w:ilvl="5" w:tplc="7986AD52">
      <w:numFmt w:val="decimal"/>
      <w:lvlText w:val=""/>
      <w:lvlJc w:val="left"/>
    </w:lvl>
    <w:lvl w:ilvl="6" w:tplc="AF1AE78C">
      <w:numFmt w:val="decimal"/>
      <w:lvlText w:val=""/>
      <w:lvlJc w:val="left"/>
    </w:lvl>
    <w:lvl w:ilvl="7" w:tplc="A9AA8CC8">
      <w:numFmt w:val="decimal"/>
      <w:lvlText w:val=""/>
      <w:lvlJc w:val="left"/>
    </w:lvl>
    <w:lvl w:ilvl="8" w:tplc="790C25C6">
      <w:numFmt w:val="decimal"/>
      <w:lvlText w:val=""/>
      <w:lvlJc w:val="left"/>
    </w:lvl>
  </w:abstractNum>
  <w:abstractNum w:abstractNumId="39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33EA"/>
    <w:multiLevelType w:val="hybridMultilevel"/>
    <w:tmpl w:val="000023C9"/>
    <w:lvl w:ilvl="0" w:tplc="000048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3CD6"/>
    <w:multiLevelType w:val="hybridMultilevel"/>
    <w:tmpl w:val="00000FBF"/>
    <w:lvl w:ilvl="0" w:tplc="00002F1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3EF6"/>
    <w:multiLevelType w:val="hybridMultilevel"/>
    <w:tmpl w:val="00000822"/>
    <w:lvl w:ilvl="0" w:tplc="0000599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01D"/>
    <w:multiLevelType w:val="hybridMultilevel"/>
    <w:tmpl w:val="000071F0"/>
    <w:lvl w:ilvl="0" w:tplc="0000038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402"/>
    <w:multiLevelType w:val="hybridMultilevel"/>
    <w:tmpl w:val="000018D7"/>
    <w:lvl w:ilvl="0" w:tplc="00006BE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657"/>
    <w:multiLevelType w:val="hybridMultilevel"/>
    <w:tmpl w:val="B2285EE2"/>
    <w:lvl w:ilvl="0" w:tplc="9F3C625E">
      <w:start w:val="1"/>
      <w:numFmt w:val="decimal"/>
      <w:lvlText w:val="%1."/>
      <w:lvlJc w:val="left"/>
    </w:lvl>
    <w:lvl w:ilvl="1" w:tplc="460EDD1A">
      <w:numFmt w:val="decimal"/>
      <w:lvlText w:val=""/>
      <w:lvlJc w:val="left"/>
    </w:lvl>
    <w:lvl w:ilvl="2" w:tplc="CF208350">
      <w:numFmt w:val="decimal"/>
      <w:lvlText w:val=""/>
      <w:lvlJc w:val="left"/>
    </w:lvl>
    <w:lvl w:ilvl="3" w:tplc="1278CAFE">
      <w:numFmt w:val="decimal"/>
      <w:lvlText w:val=""/>
      <w:lvlJc w:val="left"/>
    </w:lvl>
    <w:lvl w:ilvl="4" w:tplc="E648FF20">
      <w:numFmt w:val="decimal"/>
      <w:lvlText w:val=""/>
      <w:lvlJc w:val="left"/>
    </w:lvl>
    <w:lvl w:ilvl="5" w:tplc="2438EB1A">
      <w:numFmt w:val="decimal"/>
      <w:lvlText w:val=""/>
      <w:lvlJc w:val="left"/>
    </w:lvl>
    <w:lvl w:ilvl="6" w:tplc="FF562F44">
      <w:numFmt w:val="decimal"/>
      <w:lvlText w:val=""/>
      <w:lvlJc w:val="left"/>
    </w:lvl>
    <w:lvl w:ilvl="7" w:tplc="99503C40">
      <w:numFmt w:val="decimal"/>
      <w:lvlText w:val=""/>
      <w:lvlJc w:val="left"/>
    </w:lvl>
    <w:lvl w:ilvl="8" w:tplc="C47C5B72">
      <w:numFmt w:val="decimal"/>
      <w:lvlText w:val=""/>
      <w:lvlJc w:val="left"/>
    </w:lvl>
  </w:abstractNum>
  <w:abstractNum w:abstractNumId="47">
    <w:nsid w:val="000046CF"/>
    <w:multiLevelType w:val="hybridMultilevel"/>
    <w:tmpl w:val="BFFE0588"/>
    <w:lvl w:ilvl="0" w:tplc="9996BBF6">
      <w:start w:val="9"/>
      <w:numFmt w:val="decimal"/>
      <w:lvlText w:val="%1."/>
      <w:lvlJc w:val="left"/>
    </w:lvl>
    <w:lvl w:ilvl="1" w:tplc="622C97A0">
      <w:numFmt w:val="decimal"/>
      <w:lvlText w:val=""/>
      <w:lvlJc w:val="left"/>
    </w:lvl>
    <w:lvl w:ilvl="2" w:tplc="7C704EA6">
      <w:numFmt w:val="decimal"/>
      <w:lvlText w:val=""/>
      <w:lvlJc w:val="left"/>
    </w:lvl>
    <w:lvl w:ilvl="3" w:tplc="AAC86118">
      <w:numFmt w:val="decimal"/>
      <w:lvlText w:val=""/>
      <w:lvlJc w:val="left"/>
    </w:lvl>
    <w:lvl w:ilvl="4" w:tplc="3AF0630E">
      <w:numFmt w:val="decimal"/>
      <w:lvlText w:val=""/>
      <w:lvlJc w:val="left"/>
    </w:lvl>
    <w:lvl w:ilvl="5" w:tplc="8F7C131A">
      <w:numFmt w:val="decimal"/>
      <w:lvlText w:val=""/>
      <w:lvlJc w:val="left"/>
    </w:lvl>
    <w:lvl w:ilvl="6" w:tplc="3F0E4790">
      <w:numFmt w:val="decimal"/>
      <w:lvlText w:val=""/>
      <w:lvlJc w:val="left"/>
    </w:lvl>
    <w:lvl w:ilvl="7" w:tplc="B5E21348">
      <w:numFmt w:val="decimal"/>
      <w:lvlText w:val=""/>
      <w:lvlJc w:val="left"/>
    </w:lvl>
    <w:lvl w:ilvl="8" w:tplc="28D6ECE6">
      <w:numFmt w:val="decimal"/>
      <w:lvlText w:val=""/>
      <w:lvlJc w:val="left"/>
    </w:lvl>
  </w:abstractNum>
  <w:abstractNum w:abstractNumId="48">
    <w:nsid w:val="000048CC"/>
    <w:multiLevelType w:val="hybridMultilevel"/>
    <w:tmpl w:val="88FE1ECC"/>
    <w:lvl w:ilvl="0" w:tplc="E376C2F0">
      <w:start w:val="1"/>
      <w:numFmt w:val="decimal"/>
      <w:lvlText w:val="%1."/>
      <w:lvlJc w:val="left"/>
    </w:lvl>
    <w:lvl w:ilvl="1" w:tplc="1D3AC3EC">
      <w:numFmt w:val="decimal"/>
      <w:lvlText w:val=""/>
      <w:lvlJc w:val="left"/>
    </w:lvl>
    <w:lvl w:ilvl="2" w:tplc="D2AA6B94">
      <w:numFmt w:val="decimal"/>
      <w:lvlText w:val=""/>
      <w:lvlJc w:val="left"/>
    </w:lvl>
    <w:lvl w:ilvl="3" w:tplc="6F2086EC">
      <w:numFmt w:val="decimal"/>
      <w:lvlText w:val=""/>
      <w:lvlJc w:val="left"/>
    </w:lvl>
    <w:lvl w:ilvl="4" w:tplc="B29ED4E8">
      <w:numFmt w:val="decimal"/>
      <w:lvlText w:val=""/>
      <w:lvlJc w:val="left"/>
    </w:lvl>
    <w:lvl w:ilvl="5" w:tplc="4E068D0E">
      <w:numFmt w:val="decimal"/>
      <w:lvlText w:val=""/>
      <w:lvlJc w:val="left"/>
    </w:lvl>
    <w:lvl w:ilvl="6" w:tplc="F88460DA">
      <w:numFmt w:val="decimal"/>
      <w:lvlText w:val=""/>
      <w:lvlJc w:val="left"/>
    </w:lvl>
    <w:lvl w:ilvl="7" w:tplc="ECFC2E96">
      <w:numFmt w:val="decimal"/>
      <w:lvlText w:val=""/>
      <w:lvlJc w:val="left"/>
    </w:lvl>
    <w:lvl w:ilvl="8" w:tplc="96A6F448">
      <w:numFmt w:val="decimal"/>
      <w:lvlText w:val=""/>
      <w:lvlJc w:val="left"/>
    </w:lvl>
  </w:abstractNum>
  <w:abstractNum w:abstractNumId="49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DF2"/>
    <w:multiLevelType w:val="hybridMultilevel"/>
    <w:tmpl w:val="00004944"/>
    <w:lvl w:ilvl="0" w:tplc="00002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039"/>
    <w:multiLevelType w:val="hybridMultilevel"/>
    <w:tmpl w:val="0000542C"/>
    <w:lvl w:ilvl="0" w:tplc="0000195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4DC"/>
    <w:multiLevelType w:val="hybridMultilevel"/>
    <w:tmpl w:val="0000368E"/>
    <w:lvl w:ilvl="0" w:tplc="00000D6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772"/>
    <w:multiLevelType w:val="hybridMultilevel"/>
    <w:tmpl w:val="0000139D"/>
    <w:lvl w:ilvl="0" w:tplc="000070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F1E"/>
    <w:multiLevelType w:val="hybridMultilevel"/>
    <w:tmpl w:val="00002833"/>
    <w:lvl w:ilvl="0" w:tplc="0000787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172"/>
    <w:multiLevelType w:val="hybridMultilevel"/>
    <w:tmpl w:val="00006B72"/>
    <w:lvl w:ilvl="0" w:tplc="000032E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443"/>
    <w:multiLevelType w:val="hybridMultilevel"/>
    <w:tmpl w:val="000066BB"/>
    <w:lvl w:ilvl="0" w:tplc="0000428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92C"/>
    <w:multiLevelType w:val="hybridMultilevel"/>
    <w:tmpl w:val="00004A80"/>
    <w:lvl w:ilvl="0" w:tplc="00001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36"/>
    <w:multiLevelType w:val="hybridMultilevel"/>
    <w:tmpl w:val="00005CFD"/>
    <w:lvl w:ilvl="0" w:tplc="00003E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BFC"/>
    <w:multiLevelType w:val="hybridMultilevel"/>
    <w:tmpl w:val="00007F96"/>
    <w:lvl w:ilvl="0" w:tplc="00007FF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C69"/>
    <w:multiLevelType w:val="hybridMultilevel"/>
    <w:tmpl w:val="91F26058"/>
    <w:lvl w:ilvl="0" w:tplc="803616B2">
      <w:start w:val="1"/>
      <w:numFmt w:val="bullet"/>
      <w:lvlText w:val="п"/>
      <w:lvlJc w:val="left"/>
    </w:lvl>
    <w:lvl w:ilvl="1" w:tplc="19762554">
      <w:start w:val="3"/>
      <w:numFmt w:val="decimal"/>
      <w:lvlText w:val="%2."/>
      <w:lvlJc w:val="left"/>
    </w:lvl>
    <w:lvl w:ilvl="2" w:tplc="613E0D36">
      <w:numFmt w:val="decimal"/>
      <w:lvlText w:val=""/>
      <w:lvlJc w:val="left"/>
    </w:lvl>
    <w:lvl w:ilvl="3" w:tplc="26167212">
      <w:numFmt w:val="decimal"/>
      <w:lvlText w:val=""/>
      <w:lvlJc w:val="left"/>
    </w:lvl>
    <w:lvl w:ilvl="4" w:tplc="94061CC2">
      <w:numFmt w:val="decimal"/>
      <w:lvlText w:val=""/>
      <w:lvlJc w:val="left"/>
    </w:lvl>
    <w:lvl w:ilvl="5" w:tplc="C304268E">
      <w:numFmt w:val="decimal"/>
      <w:lvlText w:val=""/>
      <w:lvlJc w:val="left"/>
    </w:lvl>
    <w:lvl w:ilvl="6" w:tplc="A140BBF2">
      <w:numFmt w:val="decimal"/>
      <w:lvlText w:val=""/>
      <w:lvlJc w:val="left"/>
    </w:lvl>
    <w:lvl w:ilvl="7" w:tplc="BC00D0AA">
      <w:numFmt w:val="decimal"/>
      <w:lvlText w:val=""/>
      <w:lvlJc w:val="left"/>
    </w:lvl>
    <w:lvl w:ilvl="8" w:tplc="9BC8C590">
      <w:numFmt w:val="decimal"/>
      <w:lvlText w:val=""/>
      <w:lvlJc w:val="left"/>
    </w:lvl>
  </w:abstractNum>
  <w:abstractNum w:abstractNumId="62">
    <w:nsid w:val="00007983"/>
    <w:multiLevelType w:val="hybridMultilevel"/>
    <w:tmpl w:val="000075EF"/>
    <w:lvl w:ilvl="0" w:tplc="0000465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DD1"/>
    <w:multiLevelType w:val="hybridMultilevel"/>
    <w:tmpl w:val="5AEA48BA"/>
    <w:lvl w:ilvl="0" w:tplc="6A3CDBA4">
      <w:start w:val="1"/>
      <w:numFmt w:val="decimal"/>
      <w:lvlText w:val="%1."/>
      <w:lvlJc w:val="left"/>
    </w:lvl>
    <w:lvl w:ilvl="1" w:tplc="E3A4B02E">
      <w:numFmt w:val="decimal"/>
      <w:lvlText w:val=""/>
      <w:lvlJc w:val="left"/>
    </w:lvl>
    <w:lvl w:ilvl="2" w:tplc="4094F076">
      <w:numFmt w:val="decimal"/>
      <w:lvlText w:val=""/>
      <w:lvlJc w:val="left"/>
    </w:lvl>
    <w:lvl w:ilvl="3" w:tplc="6896D48C">
      <w:numFmt w:val="decimal"/>
      <w:lvlText w:val=""/>
      <w:lvlJc w:val="left"/>
    </w:lvl>
    <w:lvl w:ilvl="4" w:tplc="A57AB1EC">
      <w:numFmt w:val="decimal"/>
      <w:lvlText w:val=""/>
      <w:lvlJc w:val="left"/>
    </w:lvl>
    <w:lvl w:ilvl="5" w:tplc="171A876C">
      <w:numFmt w:val="decimal"/>
      <w:lvlText w:val=""/>
      <w:lvlJc w:val="left"/>
    </w:lvl>
    <w:lvl w:ilvl="6" w:tplc="9DF65124">
      <w:numFmt w:val="decimal"/>
      <w:lvlText w:val=""/>
      <w:lvlJc w:val="left"/>
    </w:lvl>
    <w:lvl w:ilvl="7" w:tplc="2DCA295C">
      <w:numFmt w:val="decimal"/>
      <w:lvlText w:val=""/>
      <w:lvlJc w:val="left"/>
    </w:lvl>
    <w:lvl w:ilvl="8" w:tplc="02387966">
      <w:numFmt w:val="decimal"/>
      <w:lvlText w:val=""/>
      <w:lvlJc w:val="left"/>
    </w:lvl>
  </w:abstractNum>
  <w:abstractNum w:abstractNumId="64">
    <w:nsid w:val="00007F4F"/>
    <w:multiLevelType w:val="hybridMultilevel"/>
    <w:tmpl w:val="0000494A"/>
    <w:lvl w:ilvl="0" w:tplc="0000067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85144C"/>
    <w:multiLevelType w:val="hybridMultilevel"/>
    <w:tmpl w:val="AF8283EA"/>
    <w:lvl w:ilvl="0" w:tplc="4F480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1B232B4"/>
    <w:multiLevelType w:val="hybridMultilevel"/>
    <w:tmpl w:val="8B84DA80"/>
    <w:lvl w:ilvl="0" w:tplc="B2DC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05316576"/>
    <w:multiLevelType w:val="hybridMultilevel"/>
    <w:tmpl w:val="41688B56"/>
    <w:lvl w:ilvl="0" w:tplc="C0DC64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8">
    <w:nsid w:val="06272A0C"/>
    <w:multiLevelType w:val="hybridMultilevel"/>
    <w:tmpl w:val="99D034AC"/>
    <w:lvl w:ilvl="0" w:tplc="427E3B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064E0C1B"/>
    <w:multiLevelType w:val="hybridMultilevel"/>
    <w:tmpl w:val="FFF4BE5C"/>
    <w:lvl w:ilvl="0" w:tplc="F7646F3E">
      <w:start w:val="1"/>
      <w:numFmt w:val="decimal"/>
      <w:lvlText w:val="%1)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0">
    <w:nsid w:val="06615CEB"/>
    <w:multiLevelType w:val="hybridMultilevel"/>
    <w:tmpl w:val="5A700E5A"/>
    <w:lvl w:ilvl="0" w:tplc="109ED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6D9532C"/>
    <w:multiLevelType w:val="hybridMultilevel"/>
    <w:tmpl w:val="28D6DDB0"/>
    <w:lvl w:ilvl="0" w:tplc="F9BAFB24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2">
    <w:nsid w:val="073C3ACE"/>
    <w:multiLevelType w:val="hybridMultilevel"/>
    <w:tmpl w:val="3B267E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08541FAB"/>
    <w:multiLevelType w:val="multilevel"/>
    <w:tmpl w:val="12D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08D87F08"/>
    <w:multiLevelType w:val="hybridMultilevel"/>
    <w:tmpl w:val="5004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96E6656"/>
    <w:multiLevelType w:val="hybridMultilevel"/>
    <w:tmpl w:val="66D6A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0A9A6252"/>
    <w:multiLevelType w:val="hybridMultilevel"/>
    <w:tmpl w:val="C554B20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7">
    <w:nsid w:val="0AE648F9"/>
    <w:multiLevelType w:val="hybridMultilevel"/>
    <w:tmpl w:val="3BF0F8AA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B5741A8"/>
    <w:multiLevelType w:val="singleLevel"/>
    <w:tmpl w:val="6C2ADE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9">
    <w:nsid w:val="0B794723"/>
    <w:multiLevelType w:val="hybridMultilevel"/>
    <w:tmpl w:val="336AC504"/>
    <w:lvl w:ilvl="0" w:tplc="B95690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0D801EBF"/>
    <w:multiLevelType w:val="hybridMultilevel"/>
    <w:tmpl w:val="6B8445EC"/>
    <w:lvl w:ilvl="0" w:tplc="C4B28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F3049A0"/>
    <w:multiLevelType w:val="hybridMultilevel"/>
    <w:tmpl w:val="D2E2DCE6"/>
    <w:lvl w:ilvl="0" w:tplc="D3448EF4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2">
    <w:nsid w:val="11412768"/>
    <w:multiLevelType w:val="hybridMultilevel"/>
    <w:tmpl w:val="DBD4F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56B5C61"/>
    <w:multiLevelType w:val="hybridMultilevel"/>
    <w:tmpl w:val="72640968"/>
    <w:lvl w:ilvl="0" w:tplc="C0DC644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4">
    <w:nsid w:val="17264FE5"/>
    <w:multiLevelType w:val="hybridMultilevel"/>
    <w:tmpl w:val="9558C6E2"/>
    <w:lvl w:ilvl="0" w:tplc="1EEA74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4C5CA9"/>
    <w:multiLevelType w:val="hybridMultilevel"/>
    <w:tmpl w:val="BD7232C4"/>
    <w:lvl w:ilvl="0" w:tplc="822A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9306C56"/>
    <w:multiLevelType w:val="hybridMultilevel"/>
    <w:tmpl w:val="5ED0CEC0"/>
    <w:lvl w:ilvl="0" w:tplc="686679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BF643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1A281DC8"/>
    <w:multiLevelType w:val="multilevel"/>
    <w:tmpl w:val="845C4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ABC5DE3"/>
    <w:multiLevelType w:val="multilevel"/>
    <w:tmpl w:val="314CB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AD4652D"/>
    <w:multiLevelType w:val="multilevel"/>
    <w:tmpl w:val="3546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1AFC6625"/>
    <w:multiLevelType w:val="hybridMultilevel"/>
    <w:tmpl w:val="302A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1DA33968"/>
    <w:multiLevelType w:val="hybridMultilevel"/>
    <w:tmpl w:val="23526216"/>
    <w:lvl w:ilvl="0" w:tplc="9618AAAC"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2">
    <w:nsid w:val="1ED6412D"/>
    <w:multiLevelType w:val="hybridMultilevel"/>
    <w:tmpl w:val="AEBE1C78"/>
    <w:lvl w:ilvl="0" w:tplc="A15E45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F333001"/>
    <w:multiLevelType w:val="multilevel"/>
    <w:tmpl w:val="BE72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FC17300"/>
    <w:multiLevelType w:val="hybridMultilevel"/>
    <w:tmpl w:val="D9F8890C"/>
    <w:lvl w:ilvl="0" w:tplc="ADA087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21085DA0"/>
    <w:multiLevelType w:val="hybridMultilevel"/>
    <w:tmpl w:val="77EAD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2242708B"/>
    <w:multiLevelType w:val="singleLevel"/>
    <w:tmpl w:val="D5687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97">
    <w:nsid w:val="236F24CA"/>
    <w:multiLevelType w:val="hybridMultilevel"/>
    <w:tmpl w:val="7CA6682A"/>
    <w:lvl w:ilvl="0" w:tplc="5672C56C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8">
    <w:nsid w:val="261941C9"/>
    <w:multiLevelType w:val="singleLevel"/>
    <w:tmpl w:val="46D49804"/>
    <w:lvl w:ilvl="0">
      <w:start w:val="1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9">
    <w:nsid w:val="28615297"/>
    <w:multiLevelType w:val="hybridMultilevel"/>
    <w:tmpl w:val="0936E1B6"/>
    <w:lvl w:ilvl="0" w:tplc="49BE5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B67548B"/>
    <w:multiLevelType w:val="hybridMultilevel"/>
    <w:tmpl w:val="107E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BF51301"/>
    <w:multiLevelType w:val="singleLevel"/>
    <w:tmpl w:val="D5687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2">
    <w:nsid w:val="2C2C52C1"/>
    <w:multiLevelType w:val="hybridMultilevel"/>
    <w:tmpl w:val="15965988"/>
    <w:lvl w:ilvl="0" w:tplc="D9CAA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>
    <w:nsid w:val="2CFC725E"/>
    <w:multiLevelType w:val="multilevel"/>
    <w:tmpl w:val="B7AA8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2D1073DA"/>
    <w:multiLevelType w:val="hybridMultilevel"/>
    <w:tmpl w:val="8FDC5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D2F0DC7"/>
    <w:multiLevelType w:val="multilevel"/>
    <w:tmpl w:val="4A8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E646B3D"/>
    <w:multiLevelType w:val="hybridMultilevel"/>
    <w:tmpl w:val="F5DCA558"/>
    <w:lvl w:ilvl="0" w:tplc="69EABE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EC86E69"/>
    <w:multiLevelType w:val="hybridMultilevel"/>
    <w:tmpl w:val="897E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EF1226B"/>
    <w:multiLevelType w:val="hybridMultilevel"/>
    <w:tmpl w:val="F50A3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2F8675B0"/>
    <w:multiLevelType w:val="hybridMultilevel"/>
    <w:tmpl w:val="D5D6253A"/>
    <w:lvl w:ilvl="0" w:tplc="1EEA74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0">
    <w:nsid w:val="30921F66"/>
    <w:multiLevelType w:val="multilevel"/>
    <w:tmpl w:val="69A0A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2E418DF"/>
    <w:multiLevelType w:val="hybridMultilevel"/>
    <w:tmpl w:val="ACA0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3369084B"/>
    <w:multiLevelType w:val="hybridMultilevel"/>
    <w:tmpl w:val="60121594"/>
    <w:lvl w:ilvl="0" w:tplc="869E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452B5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3456734A"/>
    <w:multiLevelType w:val="hybridMultilevel"/>
    <w:tmpl w:val="C7EC1EB8"/>
    <w:lvl w:ilvl="0" w:tplc="DADCA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34FA0FA9"/>
    <w:multiLevelType w:val="singleLevel"/>
    <w:tmpl w:val="D5687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5">
    <w:nsid w:val="351644A3"/>
    <w:multiLevelType w:val="hybridMultilevel"/>
    <w:tmpl w:val="864A4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353608E8"/>
    <w:multiLevelType w:val="hybridMultilevel"/>
    <w:tmpl w:val="9D0A2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357A50B3"/>
    <w:multiLevelType w:val="hybridMultilevel"/>
    <w:tmpl w:val="3384B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61B5F3E"/>
    <w:multiLevelType w:val="hybridMultilevel"/>
    <w:tmpl w:val="F3F0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EA3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6F041C8"/>
    <w:multiLevelType w:val="multilevel"/>
    <w:tmpl w:val="4776E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8"/>
        </w:tabs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0"/>
        </w:tabs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68"/>
        </w:tabs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72"/>
        </w:tabs>
        <w:ind w:left="7672" w:hanging="2160"/>
      </w:pPr>
      <w:rPr>
        <w:rFonts w:hint="default"/>
      </w:rPr>
    </w:lvl>
  </w:abstractNum>
  <w:abstractNum w:abstractNumId="120">
    <w:nsid w:val="38803AA6"/>
    <w:multiLevelType w:val="hybridMultilevel"/>
    <w:tmpl w:val="C83408CA"/>
    <w:lvl w:ilvl="0" w:tplc="8050213A">
      <w:start w:val="1"/>
      <w:numFmt w:val="decimal"/>
      <w:lvlText w:val="%1."/>
      <w:lvlJc w:val="left"/>
      <w:pPr>
        <w:ind w:left="5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21">
    <w:nsid w:val="38BB21C8"/>
    <w:multiLevelType w:val="hybridMultilevel"/>
    <w:tmpl w:val="6608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9F80E1B"/>
    <w:multiLevelType w:val="hybridMultilevel"/>
    <w:tmpl w:val="2604F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B2E0839"/>
    <w:multiLevelType w:val="hybridMultilevel"/>
    <w:tmpl w:val="3D983E02"/>
    <w:lvl w:ilvl="0" w:tplc="4F480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B526C80"/>
    <w:multiLevelType w:val="multilevel"/>
    <w:tmpl w:val="88DE3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C513DFA"/>
    <w:multiLevelType w:val="multilevel"/>
    <w:tmpl w:val="9FAE3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D384D61"/>
    <w:multiLevelType w:val="hybridMultilevel"/>
    <w:tmpl w:val="D910C5BC"/>
    <w:lvl w:ilvl="0" w:tplc="9BF0D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6FD84">
      <w:start w:val="1"/>
      <w:numFmt w:val="decimal"/>
      <w:lvlText w:val="%2."/>
      <w:lvlJc w:val="left"/>
      <w:pPr>
        <w:tabs>
          <w:tab w:val="num" w:pos="1515"/>
        </w:tabs>
        <w:ind w:left="1515" w:hanging="615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EC53BA1"/>
    <w:multiLevelType w:val="hybridMultilevel"/>
    <w:tmpl w:val="CF52388A"/>
    <w:lvl w:ilvl="0" w:tplc="87D43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>
    <w:nsid w:val="408E42FD"/>
    <w:multiLevelType w:val="hybridMultilevel"/>
    <w:tmpl w:val="FA9CC35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9">
    <w:nsid w:val="411F1061"/>
    <w:multiLevelType w:val="hybridMultilevel"/>
    <w:tmpl w:val="52F601BE"/>
    <w:lvl w:ilvl="0" w:tplc="B2DC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419B1831"/>
    <w:multiLevelType w:val="hybridMultilevel"/>
    <w:tmpl w:val="708AD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4242222D"/>
    <w:multiLevelType w:val="hybridMultilevel"/>
    <w:tmpl w:val="8646BA54"/>
    <w:lvl w:ilvl="0" w:tplc="A0C42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31676A1"/>
    <w:multiLevelType w:val="hybridMultilevel"/>
    <w:tmpl w:val="C64E5C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>
    <w:nsid w:val="434D236C"/>
    <w:multiLevelType w:val="hybridMultilevel"/>
    <w:tmpl w:val="B96C1472"/>
    <w:lvl w:ilvl="0" w:tplc="0E482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4151113"/>
    <w:multiLevelType w:val="hybridMultilevel"/>
    <w:tmpl w:val="0BD68EBE"/>
    <w:lvl w:ilvl="0" w:tplc="9CE47A86">
      <w:start w:val="1"/>
      <w:numFmt w:val="decimal"/>
      <w:lvlText w:val="%1."/>
      <w:lvlJc w:val="left"/>
      <w:pPr>
        <w:ind w:left="4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5">
    <w:nsid w:val="46321C7A"/>
    <w:multiLevelType w:val="hybridMultilevel"/>
    <w:tmpl w:val="60F658C0"/>
    <w:lvl w:ilvl="0" w:tplc="42B0C2C0">
      <w:start w:val="1"/>
      <w:numFmt w:val="decimal"/>
      <w:lvlText w:val="%1."/>
      <w:lvlJc w:val="left"/>
      <w:pPr>
        <w:ind w:left="99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36">
    <w:nsid w:val="481C0BD1"/>
    <w:multiLevelType w:val="multilevel"/>
    <w:tmpl w:val="04660C8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88843C2"/>
    <w:multiLevelType w:val="hybridMultilevel"/>
    <w:tmpl w:val="E7FC2B02"/>
    <w:lvl w:ilvl="0" w:tplc="8E2C9E8C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8">
    <w:nsid w:val="4E154B5C"/>
    <w:multiLevelType w:val="hybridMultilevel"/>
    <w:tmpl w:val="581EE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E640758"/>
    <w:multiLevelType w:val="hybridMultilevel"/>
    <w:tmpl w:val="0410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E6661A1"/>
    <w:multiLevelType w:val="hybridMultilevel"/>
    <w:tmpl w:val="4E08E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4F577B1B"/>
    <w:multiLevelType w:val="singleLevel"/>
    <w:tmpl w:val="6024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42">
    <w:nsid w:val="4F5E1B51"/>
    <w:multiLevelType w:val="hybridMultilevel"/>
    <w:tmpl w:val="6096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04A7F7A"/>
    <w:multiLevelType w:val="hybridMultilevel"/>
    <w:tmpl w:val="76C27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50BF6B2C"/>
    <w:multiLevelType w:val="hybridMultilevel"/>
    <w:tmpl w:val="0A96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0DA7E73"/>
    <w:multiLevelType w:val="hybridMultilevel"/>
    <w:tmpl w:val="B00AF2E6"/>
    <w:lvl w:ilvl="0" w:tplc="C0DC64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6">
    <w:nsid w:val="50DE1784"/>
    <w:multiLevelType w:val="hybridMultilevel"/>
    <w:tmpl w:val="994A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24F6AED"/>
    <w:multiLevelType w:val="multilevel"/>
    <w:tmpl w:val="C14AB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3116BAD"/>
    <w:multiLevelType w:val="singleLevel"/>
    <w:tmpl w:val="92A40C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49">
    <w:nsid w:val="53F353D3"/>
    <w:multiLevelType w:val="multilevel"/>
    <w:tmpl w:val="0AA6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54C96AE4"/>
    <w:multiLevelType w:val="multilevel"/>
    <w:tmpl w:val="17325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53D596F"/>
    <w:multiLevelType w:val="hybridMultilevel"/>
    <w:tmpl w:val="3214A5C0"/>
    <w:lvl w:ilvl="0" w:tplc="E00CC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7906906"/>
    <w:multiLevelType w:val="hybridMultilevel"/>
    <w:tmpl w:val="4384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59817AE2"/>
    <w:multiLevelType w:val="multilevel"/>
    <w:tmpl w:val="0178C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BCB41C7"/>
    <w:multiLevelType w:val="hybridMultilevel"/>
    <w:tmpl w:val="AD0C47F4"/>
    <w:lvl w:ilvl="0" w:tplc="E15628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E4F566C"/>
    <w:multiLevelType w:val="hybridMultilevel"/>
    <w:tmpl w:val="D66A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151192F"/>
    <w:multiLevelType w:val="hybridMultilevel"/>
    <w:tmpl w:val="76344CB0"/>
    <w:lvl w:ilvl="0" w:tplc="48483E88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7">
    <w:nsid w:val="61873B92"/>
    <w:multiLevelType w:val="hybridMultilevel"/>
    <w:tmpl w:val="2A06A82C"/>
    <w:lvl w:ilvl="0" w:tplc="0419000F">
      <w:start w:val="1"/>
      <w:numFmt w:val="decimal"/>
      <w:lvlText w:val="%1."/>
      <w:lvlJc w:val="left"/>
      <w:pPr>
        <w:ind w:left="504" w:hanging="360"/>
      </w:p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8">
    <w:nsid w:val="61C22907"/>
    <w:multiLevelType w:val="hybridMultilevel"/>
    <w:tmpl w:val="D228EFD6"/>
    <w:lvl w:ilvl="0" w:tplc="AF06E774">
      <w:start w:val="1"/>
      <w:numFmt w:val="decimal"/>
      <w:lvlText w:val="%1."/>
      <w:lvlJc w:val="left"/>
      <w:pPr>
        <w:ind w:left="24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59">
    <w:nsid w:val="67D107B6"/>
    <w:multiLevelType w:val="hybridMultilevel"/>
    <w:tmpl w:val="53C2BFB2"/>
    <w:lvl w:ilvl="0" w:tplc="EEF02FA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0">
    <w:nsid w:val="68430F23"/>
    <w:multiLevelType w:val="hybridMultilevel"/>
    <w:tmpl w:val="307EAD82"/>
    <w:lvl w:ilvl="0" w:tplc="4BEADE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9EF5468"/>
    <w:multiLevelType w:val="multilevel"/>
    <w:tmpl w:val="74381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2">
    <w:nsid w:val="6A452E43"/>
    <w:multiLevelType w:val="hybridMultilevel"/>
    <w:tmpl w:val="E18434BC"/>
    <w:lvl w:ilvl="0" w:tplc="9618AAA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B416A29"/>
    <w:multiLevelType w:val="hybridMultilevel"/>
    <w:tmpl w:val="B74428D0"/>
    <w:lvl w:ilvl="0" w:tplc="5E5204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4">
    <w:nsid w:val="6C1D73A0"/>
    <w:multiLevelType w:val="hybridMultilevel"/>
    <w:tmpl w:val="AE7E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E6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C5A7E31"/>
    <w:multiLevelType w:val="hybridMultilevel"/>
    <w:tmpl w:val="CFC08B72"/>
    <w:lvl w:ilvl="0" w:tplc="9618AAA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DE53EDD"/>
    <w:multiLevelType w:val="hybridMultilevel"/>
    <w:tmpl w:val="7E0630F0"/>
    <w:lvl w:ilvl="0" w:tplc="C90699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EF03D1A"/>
    <w:multiLevelType w:val="hybridMultilevel"/>
    <w:tmpl w:val="602E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F14198B"/>
    <w:multiLevelType w:val="hybridMultilevel"/>
    <w:tmpl w:val="FD34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C0C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F3A45E2"/>
    <w:multiLevelType w:val="hybridMultilevel"/>
    <w:tmpl w:val="12D8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46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FF44435"/>
    <w:multiLevelType w:val="hybridMultilevel"/>
    <w:tmpl w:val="AB324D6E"/>
    <w:lvl w:ilvl="0" w:tplc="C0DC644C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1">
    <w:nsid w:val="700002C4"/>
    <w:multiLevelType w:val="hybridMultilevel"/>
    <w:tmpl w:val="20BE60BA"/>
    <w:lvl w:ilvl="0" w:tplc="8F0087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2">
    <w:nsid w:val="70721221"/>
    <w:multiLevelType w:val="hybridMultilevel"/>
    <w:tmpl w:val="59CA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947D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1412094"/>
    <w:multiLevelType w:val="hybridMultilevel"/>
    <w:tmpl w:val="2A74EED4"/>
    <w:lvl w:ilvl="0" w:tplc="B2DC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2767C87"/>
    <w:multiLevelType w:val="hybridMultilevel"/>
    <w:tmpl w:val="FCB07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332231B"/>
    <w:multiLevelType w:val="hybridMultilevel"/>
    <w:tmpl w:val="D4F658CA"/>
    <w:lvl w:ilvl="0" w:tplc="4F480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53E1999"/>
    <w:multiLevelType w:val="multilevel"/>
    <w:tmpl w:val="89D63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753F4D5D"/>
    <w:multiLevelType w:val="hybridMultilevel"/>
    <w:tmpl w:val="0D048C78"/>
    <w:lvl w:ilvl="0" w:tplc="4F480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5A47030"/>
    <w:multiLevelType w:val="singleLevel"/>
    <w:tmpl w:val="D5687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79">
    <w:nsid w:val="764C0F6A"/>
    <w:multiLevelType w:val="multilevel"/>
    <w:tmpl w:val="3D2E7D0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7715440E"/>
    <w:multiLevelType w:val="hybridMultilevel"/>
    <w:tmpl w:val="0F2EC408"/>
    <w:lvl w:ilvl="0" w:tplc="00004087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84F3CBF"/>
    <w:multiLevelType w:val="hybridMultilevel"/>
    <w:tmpl w:val="D744CDD4"/>
    <w:lvl w:ilvl="0" w:tplc="8558E5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2">
    <w:nsid w:val="7BF25228"/>
    <w:multiLevelType w:val="hybridMultilevel"/>
    <w:tmpl w:val="F1A87B9C"/>
    <w:lvl w:ilvl="0" w:tplc="BCEE9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C2E45F8"/>
    <w:multiLevelType w:val="multilevel"/>
    <w:tmpl w:val="0536530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DE8767B"/>
    <w:multiLevelType w:val="singleLevel"/>
    <w:tmpl w:val="D5687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85">
    <w:nsid w:val="7F890BEC"/>
    <w:multiLevelType w:val="hybridMultilevel"/>
    <w:tmpl w:val="17E2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3"/>
  </w:num>
  <w:num w:numId="2">
    <w:abstractNumId w:val="129"/>
  </w:num>
  <w:num w:numId="3">
    <w:abstractNumId w:val="1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3"/>
  </w:num>
  <w:num w:numId="5">
    <w:abstractNumId w:val="108"/>
  </w:num>
  <w:num w:numId="6">
    <w:abstractNumId w:val="66"/>
  </w:num>
  <w:num w:numId="7">
    <w:abstractNumId w:val="102"/>
  </w:num>
  <w:num w:numId="8">
    <w:abstractNumId w:val="69"/>
  </w:num>
  <w:num w:numId="9">
    <w:abstractNumId w:val="95"/>
  </w:num>
  <w:num w:numId="10">
    <w:abstractNumId w:val="174"/>
  </w:num>
  <w:num w:numId="11">
    <w:abstractNumId w:val="72"/>
  </w:num>
  <w:num w:numId="12">
    <w:abstractNumId w:val="116"/>
  </w:num>
  <w:num w:numId="13">
    <w:abstractNumId w:val="169"/>
  </w:num>
  <w:num w:numId="14">
    <w:abstractNumId w:val="164"/>
  </w:num>
  <w:num w:numId="15">
    <w:abstractNumId w:val="94"/>
  </w:num>
  <w:num w:numId="16">
    <w:abstractNumId w:val="181"/>
  </w:num>
  <w:num w:numId="17">
    <w:abstractNumId w:val="137"/>
  </w:num>
  <w:num w:numId="18">
    <w:abstractNumId w:val="68"/>
  </w:num>
  <w:num w:numId="19">
    <w:abstractNumId w:val="7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8"/>
  </w:num>
  <w:num w:numId="30">
    <w:abstractNumId w:val="113"/>
  </w:num>
  <w:num w:numId="31">
    <w:abstractNumId w:val="115"/>
  </w:num>
  <w:num w:numId="32">
    <w:abstractNumId w:val="75"/>
  </w:num>
  <w:num w:numId="33">
    <w:abstractNumId w:val="111"/>
  </w:num>
  <w:num w:numId="34">
    <w:abstractNumId w:val="109"/>
  </w:num>
  <w:num w:numId="35">
    <w:abstractNumId w:val="81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1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38"/>
  </w:num>
  <w:num w:numId="45">
    <w:abstractNumId w:val="61"/>
  </w:num>
  <w:num w:numId="46">
    <w:abstractNumId w:val="34"/>
  </w:num>
  <w:num w:numId="47">
    <w:abstractNumId w:val="29"/>
  </w:num>
  <w:num w:numId="48">
    <w:abstractNumId w:val="63"/>
  </w:num>
  <w:num w:numId="49">
    <w:abstractNumId w:val="128"/>
  </w:num>
  <w:num w:numId="50">
    <w:abstractNumId w:val="76"/>
  </w:num>
  <w:num w:numId="51">
    <w:abstractNumId w:val="157"/>
  </w:num>
  <w:num w:numId="52">
    <w:abstractNumId w:val="46"/>
  </w:num>
  <w:num w:numId="53">
    <w:abstractNumId w:val="132"/>
  </w:num>
  <w:num w:numId="54">
    <w:abstractNumId w:val="139"/>
  </w:num>
  <w:num w:numId="55">
    <w:abstractNumId w:val="82"/>
  </w:num>
  <w:num w:numId="56">
    <w:abstractNumId w:val="22"/>
  </w:num>
  <w:num w:numId="57">
    <w:abstractNumId w:val="47"/>
  </w:num>
  <w:num w:numId="58">
    <w:abstractNumId w:val="17"/>
  </w:num>
  <w:num w:numId="59">
    <w:abstractNumId w:val="21"/>
  </w:num>
  <w:num w:numId="60">
    <w:abstractNumId w:val="77"/>
  </w:num>
  <w:num w:numId="61">
    <w:abstractNumId w:val="119"/>
  </w:num>
  <w:num w:numId="62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3">
    <w:abstractNumId w:val="0"/>
    <w:lvlOverride w:ilvl="0">
      <w:lvl w:ilvl="0">
        <w:numFmt w:val="bullet"/>
        <w:lvlText w:val="-"/>
        <w:legacy w:legacy="1" w:legacySpace="0" w:legacyIndent="3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numFmt w:val="bullet"/>
        <w:lvlText w:val="-"/>
        <w:legacy w:legacy="1" w:legacySpace="0" w:legacyIndent="3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5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6">
    <w:abstractNumId w:val="0"/>
    <w:lvlOverride w:ilvl="0">
      <w:lvl w:ilvl="0">
        <w:numFmt w:val="bullet"/>
        <w:lvlText w:val="-"/>
        <w:legacy w:legacy="1" w:legacySpace="0" w:legacyIndent="51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7">
    <w:abstractNumId w:val="0"/>
    <w:lvlOverride w:ilvl="0">
      <w:lvl w:ilvl="0">
        <w:numFmt w:val="bullet"/>
        <w:lvlText w:val="-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8">
    <w:abstractNumId w:val="0"/>
    <w:lvlOverride w:ilvl="0">
      <w:lvl w:ilvl="0">
        <w:numFmt w:val="bullet"/>
        <w:lvlText w:val="-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9">
    <w:abstractNumId w:val="0"/>
    <w:lvlOverride w:ilvl="0">
      <w:lvl w:ilvl="0">
        <w:numFmt w:val="bullet"/>
        <w:lvlText w:val="-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0">
    <w:abstractNumId w:val="131"/>
  </w:num>
  <w:num w:numId="71">
    <w:abstractNumId w:val="80"/>
  </w:num>
  <w:num w:numId="72">
    <w:abstractNumId w:val="134"/>
  </w:num>
  <w:num w:numId="73">
    <w:abstractNumId w:val="120"/>
  </w:num>
  <w:num w:numId="74">
    <w:abstractNumId w:val="161"/>
  </w:num>
  <w:num w:numId="75">
    <w:abstractNumId w:val="176"/>
  </w:num>
  <w:num w:numId="76">
    <w:abstractNumId w:val="91"/>
  </w:num>
  <w:num w:numId="77">
    <w:abstractNumId w:val="165"/>
  </w:num>
  <w:num w:numId="78">
    <w:abstractNumId w:val="103"/>
  </w:num>
  <w:num w:numId="79">
    <w:abstractNumId w:val="125"/>
  </w:num>
  <w:num w:numId="80">
    <w:abstractNumId w:val="110"/>
  </w:num>
  <w:num w:numId="81">
    <w:abstractNumId w:val="87"/>
  </w:num>
  <w:num w:numId="82">
    <w:abstractNumId w:val="73"/>
  </w:num>
  <w:num w:numId="83">
    <w:abstractNumId w:val="124"/>
  </w:num>
  <w:num w:numId="84">
    <w:abstractNumId w:val="153"/>
  </w:num>
  <w:num w:numId="85">
    <w:abstractNumId w:val="150"/>
  </w:num>
  <w:num w:numId="86">
    <w:abstractNumId w:val="179"/>
  </w:num>
  <w:num w:numId="87">
    <w:abstractNumId w:val="93"/>
  </w:num>
  <w:num w:numId="88">
    <w:abstractNumId w:val="147"/>
  </w:num>
  <w:num w:numId="89">
    <w:abstractNumId w:val="88"/>
  </w:num>
  <w:num w:numId="90">
    <w:abstractNumId w:val="162"/>
  </w:num>
  <w:num w:numId="91">
    <w:abstractNumId w:val="135"/>
  </w:num>
  <w:num w:numId="92">
    <w:abstractNumId w:val="158"/>
  </w:num>
  <w:num w:numId="93">
    <w:abstractNumId w:val="70"/>
  </w:num>
  <w:num w:numId="94">
    <w:abstractNumId w:val="151"/>
  </w:num>
  <w:num w:numId="95">
    <w:abstractNumId w:val="99"/>
  </w:num>
  <w:num w:numId="96">
    <w:abstractNumId w:val="144"/>
  </w:num>
  <w:num w:numId="97">
    <w:abstractNumId w:val="156"/>
  </w:num>
  <w:num w:numId="98">
    <w:abstractNumId w:val="154"/>
  </w:num>
  <w:num w:numId="99">
    <w:abstractNumId w:val="167"/>
  </w:num>
  <w:num w:numId="100">
    <w:abstractNumId w:val="183"/>
  </w:num>
  <w:num w:numId="101">
    <w:abstractNumId w:val="78"/>
  </w:num>
  <w:num w:numId="102">
    <w:abstractNumId w:val="141"/>
  </w:num>
  <w:num w:numId="103">
    <w:abstractNumId w:val="96"/>
  </w:num>
  <w:num w:numId="104">
    <w:abstractNumId w:val="148"/>
  </w:num>
  <w:num w:numId="105">
    <w:abstractNumId w:val="184"/>
  </w:num>
  <w:num w:numId="106">
    <w:abstractNumId w:val="101"/>
  </w:num>
  <w:num w:numId="107">
    <w:abstractNumId w:val="114"/>
  </w:num>
  <w:num w:numId="108">
    <w:abstractNumId w:val="178"/>
  </w:num>
  <w:num w:numId="109">
    <w:abstractNumId w:val="98"/>
  </w:num>
  <w:num w:numId="110">
    <w:abstractNumId w:val="136"/>
  </w:num>
  <w:num w:numId="111">
    <w:abstractNumId w:val="112"/>
  </w:num>
  <w:num w:numId="112">
    <w:abstractNumId w:val="83"/>
  </w:num>
  <w:num w:numId="113">
    <w:abstractNumId w:val="85"/>
  </w:num>
  <w:num w:numId="114">
    <w:abstractNumId w:val="105"/>
  </w:num>
  <w:num w:numId="115">
    <w:abstractNumId w:val="89"/>
  </w:num>
  <w:num w:numId="116">
    <w:abstractNumId w:val="149"/>
  </w:num>
  <w:num w:numId="117">
    <w:abstractNumId w:val="86"/>
  </w:num>
  <w:num w:numId="118">
    <w:abstractNumId w:val="140"/>
  </w:num>
  <w:num w:numId="119">
    <w:abstractNumId w:val="152"/>
  </w:num>
  <w:num w:numId="120">
    <w:abstractNumId w:val="163"/>
  </w:num>
  <w:num w:numId="121">
    <w:abstractNumId w:val="100"/>
  </w:num>
  <w:num w:numId="122">
    <w:abstractNumId w:val="90"/>
  </w:num>
  <w:num w:numId="123">
    <w:abstractNumId w:val="138"/>
  </w:num>
  <w:num w:numId="124">
    <w:abstractNumId w:val="107"/>
  </w:num>
  <w:num w:numId="125">
    <w:abstractNumId w:val="117"/>
  </w:num>
  <w:num w:numId="126">
    <w:abstractNumId w:val="172"/>
  </w:num>
  <w:num w:numId="127">
    <w:abstractNumId w:val="104"/>
  </w:num>
  <w:num w:numId="128">
    <w:abstractNumId w:val="130"/>
  </w:num>
  <w:num w:numId="129">
    <w:abstractNumId w:val="168"/>
  </w:num>
  <w:num w:numId="130">
    <w:abstractNumId w:val="121"/>
  </w:num>
  <w:num w:numId="131">
    <w:abstractNumId w:val="171"/>
  </w:num>
  <w:num w:numId="132">
    <w:abstractNumId w:val="145"/>
  </w:num>
  <w:num w:numId="133">
    <w:abstractNumId w:val="67"/>
  </w:num>
  <w:num w:numId="134">
    <w:abstractNumId w:val="127"/>
  </w:num>
  <w:num w:numId="135">
    <w:abstractNumId w:val="170"/>
  </w:num>
  <w:num w:numId="136">
    <w:abstractNumId w:val="18"/>
  </w:num>
  <w:num w:numId="137">
    <w:abstractNumId w:val="24"/>
  </w:num>
  <w:num w:numId="138">
    <w:abstractNumId w:val="41"/>
  </w:num>
  <w:num w:numId="139">
    <w:abstractNumId w:val="16"/>
  </w:num>
  <w:num w:numId="140">
    <w:abstractNumId w:val="49"/>
  </w:num>
  <w:num w:numId="141">
    <w:abstractNumId w:val="37"/>
  </w:num>
  <w:num w:numId="142">
    <w:abstractNumId w:val="57"/>
  </w:num>
  <w:num w:numId="143">
    <w:abstractNumId w:val="33"/>
  </w:num>
  <w:num w:numId="144">
    <w:abstractNumId w:val="60"/>
  </w:num>
  <w:num w:numId="145">
    <w:abstractNumId w:val="32"/>
  </w:num>
  <w:num w:numId="146">
    <w:abstractNumId w:val="39"/>
  </w:num>
  <w:num w:numId="147">
    <w:abstractNumId w:val="19"/>
  </w:num>
  <w:num w:numId="148">
    <w:abstractNumId w:val="30"/>
  </w:num>
  <w:num w:numId="149">
    <w:abstractNumId w:val="59"/>
  </w:num>
  <w:num w:numId="150">
    <w:abstractNumId w:val="27"/>
  </w:num>
  <w:num w:numId="151">
    <w:abstractNumId w:val="20"/>
  </w:num>
  <w:num w:numId="152">
    <w:abstractNumId w:val="50"/>
  </w:num>
  <w:num w:numId="153">
    <w:abstractNumId w:val="28"/>
  </w:num>
  <w:num w:numId="154">
    <w:abstractNumId w:val="35"/>
  </w:num>
  <w:num w:numId="155">
    <w:abstractNumId w:val="43"/>
  </w:num>
  <w:num w:numId="156">
    <w:abstractNumId w:val="23"/>
  </w:num>
  <w:num w:numId="157">
    <w:abstractNumId w:val="53"/>
  </w:num>
  <w:num w:numId="158">
    <w:abstractNumId w:val="58"/>
  </w:num>
  <w:num w:numId="159">
    <w:abstractNumId w:val="26"/>
  </w:num>
  <w:num w:numId="160">
    <w:abstractNumId w:val="25"/>
  </w:num>
  <w:num w:numId="161">
    <w:abstractNumId w:val="40"/>
  </w:num>
  <w:num w:numId="162">
    <w:abstractNumId w:val="42"/>
  </w:num>
  <w:num w:numId="163">
    <w:abstractNumId w:val="52"/>
  </w:num>
  <w:num w:numId="164">
    <w:abstractNumId w:val="62"/>
  </w:num>
  <w:num w:numId="165">
    <w:abstractNumId w:val="36"/>
  </w:num>
  <w:num w:numId="166">
    <w:abstractNumId w:val="54"/>
  </w:num>
  <w:num w:numId="167">
    <w:abstractNumId w:val="56"/>
  </w:num>
  <w:num w:numId="168">
    <w:abstractNumId w:val="44"/>
  </w:num>
  <w:num w:numId="169">
    <w:abstractNumId w:val="64"/>
  </w:num>
  <w:num w:numId="170">
    <w:abstractNumId w:val="45"/>
  </w:num>
  <w:num w:numId="171">
    <w:abstractNumId w:val="51"/>
  </w:num>
  <w:num w:numId="172">
    <w:abstractNumId w:val="55"/>
  </w:num>
  <w:num w:numId="173">
    <w:abstractNumId w:val="31"/>
  </w:num>
  <w:num w:numId="174">
    <w:abstractNumId w:val="180"/>
  </w:num>
  <w:num w:numId="175">
    <w:abstractNumId w:val="122"/>
  </w:num>
  <w:num w:numId="176">
    <w:abstractNumId w:val="146"/>
  </w:num>
  <w:num w:numId="177">
    <w:abstractNumId w:val="133"/>
  </w:num>
  <w:num w:numId="178">
    <w:abstractNumId w:val="74"/>
  </w:num>
  <w:num w:numId="179">
    <w:abstractNumId w:val="177"/>
  </w:num>
  <w:num w:numId="180">
    <w:abstractNumId w:val="65"/>
  </w:num>
  <w:num w:numId="181">
    <w:abstractNumId w:val="175"/>
  </w:num>
  <w:num w:numId="182">
    <w:abstractNumId w:val="123"/>
  </w:num>
  <w:num w:numId="183">
    <w:abstractNumId w:val="142"/>
  </w:num>
  <w:num w:numId="184">
    <w:abstractNumId w:val="185"/>
  </w:num>
  <w:num w:numId="185">
    <w:abstractNumId w:val="106"/>
  </w:num>
  <w:num w:numId="186">
    <w:abstractNumId w:val="160"/>
  </w:num>
  <w:num w:numId="187">
    <w:abstractNumId w:val="166"/>
  </w:num>
  <w:num w:numId="188">
    <w:abstractNumId w:val="155"/>
  </w:num>
  <w:num w:numId="189">
    <w:abstractNumId w:val="92"/>
  </w:num>
  <w:num w:numId="190">
    <w:abstractNumId w:val="97"/>
  </w:num>
  <w:num w:numId="191">
    <w:abstractNumId w:val="71"/>
  </w:num>
  <w:num w:numId="192">
    <w:abstractNumId w:val="159"/>
  </w:num>
  <w:num w:numId="193">
    <w:abstractNumId w:val="84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091"/>
    <w:rsid w:val="0004681C"/>
    <w:rsid w:val="00054E93"/>
    <w:rsid w:val="00066DEC"/>
    <w:rsid w:val="00070CD9"/>
    <w:rsid w:val="00086BF3"/>
    <w:rsid w:val="00087E2B"/>
    <w:rsid w:val="000929B1"/>
    <w:rsid w:val="000B14E9"/>
    <w:rsid w:val="000E1989"/>
    <w:rsid w:val="000E7E84"/>
    <w:rsid w:val="00133D73"/>
    <w:rsid w:val="001435DC"/>
    <w:rsid w:val="00154137"/>
    <w:rsid w:val="00165B39"/>
    <w:rsid w:val="00177DBA"/>
    <w:rsid w:val="001A317A"/>
    <w:rsid w:val="001E3BF8"/>
    <w:rsid w:val="00224CA8"/>
    <w:rsid w:val="002522E2"/>
    <w:rsid w:val="00260ECA"/>
    <w:rsid w:val="00264979"/>
    <w:rsid w:val="00265F1A"/>
    <w:rsid w:val="002B625B"/>
    <w:rsid w:val="002F56E3"/>
    <w:rsid w:val="0030452D"/>
    <w:rsid w:val="00310766"/>
    <w:rsid w:val="00312D74"/>
    <w:rsid w:val="003377E2"/>
    <w:rsid w:val="00343676"/>
    <w:rsid w:val="003440EF"/>
    <w:rsid w:val="00392519"/>
    <w:rsid w:val="003A15C5"/>
    <w:rsid w:val="003C5976"/>
    <w:rsid w:val="003E3D2D"/>
    <w:rsid w:val="00446120"/>
    <w:rsid w:val="00474866"/>
    <w:rsid w:val="00476EB9"/>
    <w:rsid w:val="0048203A"/>
    <w:rsid w:val="004A2E0B"/>
    <w:rsid w:val="004B604B"/>
    <w:rsid w:val="004B7981"/>
    <w:rsid w:val="004D5C6E"/>
    <w:rsid w:val="004D7690"/>
    <w:rsid w:val="0052037A"/>
    <w:rsid w:val="0052359F"/>
    <w:rsid w:val="00532774"/>
    <w:rsid w:val="00551414"/>
    <w:rsid w:val="005C5D6E"/>
    <w:rsid w:val="00602433"/>
    <w:rsid w:val="006122D7"/>
    <w:rsid w:val="00635024"/>
    <w:rsid w:val="00637EBC"/>
    <w:rsid w:val="00640D26"/>
    <w:rsid w:val="006521E8"/>
    <w:rsid w:val="006732A1"/>
    <w:rsid w:val="00686763"/>
    <w:rsid w:val="006A4F51"/>
    <w:rsid w:val="006B781A"/>
    <w:rsid w:val="006F534A"/>
    <w:rsid w:val="00703282"/>
    <w:rsid w:val="007438A7"/>
    <w:rsid w:val="00753BC4"/>
    <w:rsid w:val="00783C73"/>
    <w:rsid w:val="00784E07"/>
    <w:rsid w:val="007912B3"/>
    <w:rsid w:val="007A72FC"/>
    <w:rsid w:val="007C0795"/>
    <w:rsid w:val="007C4C69"/>
    <w:rsid w:val="007E6ECD"/>
    <w:rsid w:val="00821CA2"/>
    <w:rsid w:val="00822B14"/>
    <w:rsid w:val="0083088E"/>
    <w:rsid w:val="00831D98"/>
    <w:rsid w:val="008473EF"/>
    <w:rsid w:val="008649A2"/>
    <w:rsid w:val="00874876"/>
    <w:rsid w:val="008B37EB"/>
    <w:rsid w:val="008B7AFD"/>
    <w:rsid w:val="008C73C4"/>
    <w:rsid w:val="008E7623"/>
    <w:rsid w:val="008E7E8C"/>
    <w:rsid w:val="009133F2"/>
    <w:rsid w:val="0092597E"/>
    <w:rsid w:val="009435DD"/>
    <w:rsid w:val="00951382"/>
    <w:rsid w:val="00993DFF"/>
    <w:rsid w:val="009B65A2"/>
    <w:rsid w:val="009C443E"/>
    <w:rsid w:val="009D57FD"/>
    <w:rsid w:val="009E2FBD"/>
    <w:rsid w:val="009E7437"/>
    <w:rsid w:val="00A0281A"/>
    <w:rsid w:val="00A02E2F"/>
    <w:rsid w:val="00A328C9"/>
    <w:rsid w:val="00A33304"/>
    <w:rsid w:val="00A35D1F"/>
    <w:rsid w:val="00A50414"/>
    <w:rsid w:val="00AB4F43"/>
    <w:rsid w:val="00AE7D35"/>
    <w:rsid w:val="00AF49A3"/>
    <w:rsid w:val="00B02CDB"/>
    <w:rsid w:val="00B12AA8"/>
    <w:rsid w:val="00B2242A"/>
    <w:rsid w:val="00B363E7"/>
    <w:rsid w:val="00B70140"/>
    <w:rsid w:val="00B71BF9"/>
    <w:rsid w:val="00B81DBD"/>
    <w:rsid w:val="00B87FF0"/>
    <w:rsid w:val="00B95054"/>
    <w:rsid w:val="00BB6322"/>
    <w:rsid w:val="00BD3132"/>
    <w:rsid w:val="00C036D7"/>
    <w:rsid w:val="00C13B05"/>
    <w:rsid w:val="00C13EE3"/>
    <w:rsid w:val="00C34B44"/>
    <w:rsid w:val="00C55B1A"/>
    <w:rsid w:val="00C65A4A"/>
    <w:rsid w:val="00C93091"/>
    <w:rsid w:val="00CA3D4F"/>
    <w:rsid w:val="00CB7585"/>
    <w:rsid w:val="00CC2026"/>
    <w:rsid w:val="00CC3784"/>
    <w:rsid w:val="00CE7046"/>
    <w:rsid w:val="00D22A6A"/>
    <w:rsid w:val="00D30DF2"/>
    <w:rsid w:val="00D76819"/>
    <w:rsid w:val="00D84BE7"/>
    <w:rsid w:val="00D9452C"/>
    <w:rsid w:val="00DB129E"/>
    <w:rsid w:val="00DB2B59"/>
    <w:rsid w:val="00DC0DA3"/>
    <w:rsid w:val="00DC5592"/>
    <w:rsid w:val="00DD03DC"/>
    <w:rsid w:val="00DE1701"/>
    <w:rsid w:val="00DE2321"/>
    <w:rsid w:val="00DE4305"/>
    <w:rsid w:val="00E23207"/>
    <w:rsid w:val="00E270DE"/>
    <w:rsid w:val="00E47373"/>
    <w:rsid w:val="00E5465F"/>
    <w:rsid w:val="00E61377"/>
    <w:rsid w:val="00EB21D7"/>
    <w:rsid w:val="00EE1B64"/>
    <w:rsid w:val="00EF0432"/>
    <w:rsid w:val="00F31079"/>
    <w:rsid w:val="00F3320E"/>
    <w:rsid w:val="00F518BF"/>
    <w:rsid w:val="00F57268"/>
    <w:rsid w:val="00F5768A"/>
    <w:rsid w:val="00F9530E"/>
    <w:rsid w:val="00F960E8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8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21"/>
  </w:style>
  <w:style w:type="paragraph" w:styleId="1">
    <w:name w:val="heading 1"/>
    <w:basedOn w:val="a"/>
    <w:next w:val="a"/>
    <w:link w:val="10"/>
    <w:uiPriority w:val="9"/>
    <w:qFormat/>
    <w:rsid w:val="00C930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3091"/>
    <w:pPr>
      <w:keepNext/>
      <w:spacing w:before="240" w:after="60" w:line="240" w:lineRule="auto"/>
      <w:outlineLvl w:val="1"/>
    </w:pPr>
    <w:rPr>
      <w:rFonts w:ascii="Arial" w:eastAsia="Microsoft Sans Serif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9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9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98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98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E19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198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30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3091"/>
  </w:style>
  <w:style w:type="character" w:customStyle="1" w:styleId="10">
    <w:name w:val="Заголовок 1 Знак"/>
    <w:basedOn w:val="a0"/>
    <w:link w:val="1"/>
    <w:uiPriority w:val="9"/>
    <w:rsid w:val="00C930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93091"/>
    <w:rPr>
      <w:rFonts w:ascii="Arial" w:eastAsia="Microsoft Sans Serif" w:hAnsi="Arial" w:cs="Arial"/>
      <w:b/>
      <w:bCs/>
      <w:i/>
      <w:i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93091"/>
  </w:style>
  <w:style w:type="table" w:styleId="a4">
    <w:name w:val="Table Grid"/>
    <w:basedOn w:val="a1"/>
    <w:uiPriority w:val="59"/>
    <w:rsid w:val="00C9309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C930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930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C930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93091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C93091"/>
    <w:pPr>
      <w:widowControl w:val="0"/>
      <w:autoSpaceDE w:val="0"/>
      <w:autoSpaceDN w:val="0"/>
      <w:adjustRightInd w:val="0"/>
      <w:spacing w:line="300" w:lineRule="auto"/>
      <w:ind w:right="400" w:firstLine="1220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(2)_"/>
    <w:basedOn w:val="a0"/>
    <w:link w:val="24"/>
    <w:locked/>
    <w:rsid w:val="00C93091"/>
    <w:rPr>
      <w:rFonts w:ascii="Arial" w:hAnsi="Arial"/>
      <w:spacing w:val="-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3091"/>
    <w:pPr>
      <w:shd w:val="clear" w:color="auto" w:fill="FFFFFF"/>
      <w:spacing w:before="60" w:after="60" w:line="240" w:lineRule="atLeast"/>
      <w:ind w:hanging="280"/>
    </w:pPr>
    <w:rPr>
      <w:rFonts w:ascii="Arial" w:hAnsi="Arial"/>
      <w:spacing w:val="-10"/>
      <w:shd w:val="clear" w:color="auto" w:fill="FFFFFF"/>
    </w:rPr>
  </w:style>
  <w:style w:type="character" w:customStyle="1" w:styleId="51">
    <w:name w:val="Заголовок №5_"/>
    <w:basedOn w:val="a0"/>
    <w:link w:val="52"/>
    <w:locked/>
    <w:rsid w:val="00C93091"/>
    <w:rPr>
      <w:b/>
      <w:bCs/>
      <w:spacing w:val="-10"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C93091"/>
    <w:pPr>
      <w:shd w:val="clear" w:color="auto" w:fill="FFFFFF"/>
      <w:spacing w:before="720" w:after="60" w:line="240" w:lineRule="atLeast"/>
      <w:outlineLvl w:val="4"/>
    </w:pPr>
    <w:rPr>
      <w:b/>
      <w:bCs/>
      <w:spacing w:val="-10"/>
      <w:sz w:val="27"/>
      <w:szCs w:val="27"/>
      <w:shd w:val="clear" w:color="auto" w:fill="FFFFFF"/>
    </w:rPr>
  </w:style>
  <w:style w:type="character" w:customStyle="1" w:styleId="a7">
    <w:name w:val="Подпись к таблице_"/>
    <w:basedOn w:val="a0"/>
    <w:link w:val="a8"/>
    <w:locked/>
    <w:rsid w:val="00C93091"/>
    <w:rPr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93091"/>
    <w:pPr>
      <w:shd w:val="clear" w:color="auto" w:fill="FFFFFF"/>
      <w:spacing w:line="240" w:lineRule="atLeast"/>
    </w:pPr>
    <w:rPr>
      <w:shd w:val="clear" w:color="auto" w:fill="FFFFFF"/>
    </w:rPr>
  </w:style>
  <w:style w:type="character" w:customStyle="1" w:styleId="16">
    <w:name w:val="Основной текст (16)_"/>
    <w:basedOn w:val="a0"/>
    <w:link w:val="160"/>
    <w:locked/>
    <w:rsid w:val="00C93091"/>
    <w:rPr>
      <w:rFonts w:ascii="Arial" w:hAnsi="Arial"/>
      <w:spacing w:val="-10"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93091"/>
    <w:pPr>
      <w:shd w:val="clear" w:color="auto" w:fill="FFFFFF"/>
      <w:spacing w:line="197" w:lineRule="exact"/>
    </w:pPr>
    <w:rPr>
      <w:rFonts w:ascii="Arial" w:hAnsi="Arial"/>
      <w:spacing w:val="-10"/>
      <w:sz w:val="17"/>
      <w:szCs w:val="17"/>
      <w:shd w:val="clear" w:color="auto" w:fill="FFFFFF"/>
    </w:rPr>
  </w:style>
  <w:style w:type="character" w:customStyle="1" w:styleId="17">
    <w:name w:val="Основной текст (17)_"/>
    <w:basedOn w:val="a0"/>
    <w:link w:val="170"/>
    <w:locked/>
    <w:rsid w:val="00C93091"/>
    <w:rPr>
      <w:rFonts w:ascii="Arial" w:hAnsi="Arial"/>
      <w:b/>
      <w:bCs/>
      <w:spacing w:val="-10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93091"/>
    <w:pPr>
      <w:shd w:val="clear" w:color="auto" w:fill="FFFFFF"/>
      <w:spacing w:line="240" w:lineRule="atLeast"/>
    </w:pPr>
    <w:rPr>
      <w:rFonts w:ascii="Arial" w:hAnsi="Arial"/>
      <w:b/>
      <w:bCs/>
      <w:spacing w:val="-10"/>
      <w:sz w:val="21"/>
      <w:szCs w:val="21"/>
      <w:shd w:val="clear" w:color="auto" w:fill="FFFFFF"/>
    </w:rPr>
  </w:style>
  <w:style w:type="character" w:customStyle="1" w:styleId="41">
    <w:name w:val="Подпись к таблице + Курсив4"/>
    <w:basedOn w:val="a7"/>
    <w:rsid w:val="00C93091"/>
    <w:rPr>
      <w:i/>
      <w:iCs/>
      <w:shd w:val="clear" w:color="auto" w:fill="FFFFFF"/>
    </w:rPr>
  </w:style>
  <w:style w:type="character" w:customStyle="1" w:styleId="19">
    <w:name w:val="Основной текст + Полужирный19"/>
    <w:aliases w:val="Интервал 0 pt36,Интервал 0 pt25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31">
    <w:name w:val="Подпись к таблице + Курсив3"/>
    <w:basedOn w:val="a7"/>
    <w:rsid w:val="00C93091"/>
    <w:rPr>
      <w:i/>
      <w:iCs/>
      <w:shd w:val="clear" w:color="auto" w:fill="FFFFFF"/>
    </w:rPr>
  </w:style>
  <w:style w:type="character" w:customStyle="1" w:styleId="81">
    <w:name w:val="Основной текст (8)_"/>
    <w:basedOn w:val="a0"/>
    <w:link w:val="810"/>
    <w:locked/>
    <w:rsid w:val="00C93091"/>
    <w:rPr>
      <w:b/>
      <w:bCs/>
      <w:spacing w:val="-10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C93091"/>
    <w:pPr>
      <w:shd w:val="clear" w:color="auto" w:fill="FFFFFF"/>
      <w:spacing w:line="228" w:lineRule="exact"/>
      <w:ind w:hanging="280"/>
    </w:pPr>
    <w:rPr>
      <w:b/>
      <w:bCs/>
      <w:spacing w:val="-1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C93091"/>
    <w:rPr>
      <w:i/>
      <w:iCs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C93091"/>
    <w:pPr>
      <w:shd w:val="clear" w:color="auto" w:fill="FFFFFF"/>
      <w:spacing w:before="180" w:line="230" w:lineRule="exact"/>
    </w:pPr>
    <w:rPr>
      <w:i/>
      <w:iCs/>
      <w:shd w:val="clear" w:color="auto" w:fill="FFFFFF"/>
    </w:rPr>
  </w:style>
  <w:style w:type="character" w:customStyle="1" w:styleId="200">
    <w:name w:val="Основной текст (20)_"/>
    <w:basedOn w:val="a0"/>
    <w:link w:val="201"/>
    <w:locked/>
    <w:rsid w:val="00C93091"/>
    <w:rPr>
      <w:rFonts w:ascii="Arial" w:hAnsi="Arial"/>
      <w:b/>
      <w:bCs/>
      <w:spacing w:val="-10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C93091"/>
    <w:pPr>
      <w:shd w:val="clear" w:color="auto" w:fill="FFFFFF"/>
      <w:spacing w:line="240" w:lineRule="atLeast"/>
    </w:pPr>
    <w:rPr>
      <w:rFonts w:ascii="Arial" w:hAnsi="Arial"/>
      <w:b/>
      <w:bCs/>
      <w:spacing w:val="-10"/>
      <w:sz w:val="18"/>
      <w:szCs w:val="18"/>
      <w:shd w:val="clear" w:color="auto" w:fill="FFFFFF"/>
    </w:rPr>
  </w:style>
  <w:style w:type="character" w:customStyle="1" w:styleId="210">
    <w:name w:val="Основной текст (21)_"/>
    <w:basedOn w:val="a0"/>
    <w:link w:val="211"/>
    <w:locked/>
    <w:rsid w:val="00C93091"/>
    <w:rPr>
      <w:b/>
      <w:bCs/>
      <w:spacing w:val="-10"/>
      <w:sz w:val="27"/>
      <w:szCs w:val="2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93091"/>
    <w:pPr>
      <w:shd w:val="clear" w:color="auto" w:fill="FFFFFF"/>
      <w:spacing w:before="420" w:line="403" w:lineRule="exact"/>
    </w:pPr>
    <w:rPr>
      <w:b/>
      <w:bCs/>
      <w:spacing w:val="-10"/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1"/>
    <w:locked/>
    <w:rsid w:val="00C93091"/>
    <w:rPr>
      <w:b/>
      <w:bCs/>
      <w:spacing w:val="-10"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C93091"/>
    <w:pPr>
      <w:shd w:val="clear" w:color="auto" w:fill="FFFFFF"/>
      <w:spacing w:before="240" w:line="288" w:lineRule="exact"/>
      <w:outlineLvl w:val="2"/>
    </w:pPr>
    <w:rPr>
      <w:b/>
      <w:bCs/>
      <w:spacing w:val="-10"/>
      <w:sz w:val="27"/>
      <w:szCs w:val="27"/>
      <w:shd w:val="clear" w:color="auto" w:fill="FFFFFF"/>
    </w:rPr>
  </w:style>
  <w:style w:type="character" w:customStyle="1" w:styleId="25">
    <w:name w:val="Подпись к таблице + Курсив2"/>
    <w:basedOn w:val="a7"/>
    <w:rsid w:val="00C93091"/>
    <w:rPr>
      <w:i/>
      <w:iCs/>
      <w:shd w:val="clear" w:color="auto" w:fill="FFFFFF"/>
    </w:rPr>
  </w:style>
  <w:style w:type="character" w:customStyle="1" w:styleId="102">
    <w:name w:val="Основной текст + Полужирный10"/>
    <w:aliases w:val="Интервал 0 pt24,Основной текст + Полужирный18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91">
    <w:name w:val="Основной текст + Полужирный9"/>
    <w:aliases w:val="Интервал 0 pt23,Основной текст (4) + 11,5 pt5,Полужирный4,Интервал 0 pt11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82">
    <w:name w:val="Основной текст + Полужирный8"/>
    <w:aliases w:val="Интервал 0 pt22,Основной текст + Полужирный17,Интервал 0 pt9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820">
    <w:name w:val="Основной текст (8) + Не полужирный2"/>
    <w:aliases w:val="Интервал 0 pt21,Основной текст + Полужирный16"/>
    <w:basedOn w:val="81"/>
    <w:rsid w:val="00C93091"/>
    <w:rPr>
      <w:b/>
      <w:bCs/>
      <w:spacing w:val="0"/>
      <w:shd w:val="clear" w:color="auto" w:fill="FFFFFF"/>
    </w:rPr>
  </w:style>
  <w:style w:type="character" w:customStyle="1" w:styleId="71">
    <w:name w:val="Основной текст + Полужирный7"/>
    <w:aliases w:val="Интервал 0 pt20,Основной текст (3) + Не полужирный5,Интервал 0 pt8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61">
    <w:name w:val="Основной текст + Полужирный6"/>
    <w:aliases w:val="Интервал 0 pt19,Основной текст + Полужирный15,Интервал 0 pt7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53">
    <w:name w:val="Основной текст + Полужирный5"/>
    <w:aliases w:val="Интервал 0 pt18,Основной текст + Полужирный14,Интервал 0 pt6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811">
    <w:name w:val="Основной текст (8) + Не полужирный1"/>
    <w:aliases w:val="Интервал 0 pt16,Основной текст + Полужирный12"/>
    <w:basedOn w:val="81"/>
    <w:rsid w:val="00C93091"/>
    <w:rPr>
      <w:b/>
      <w:bCs/>
      <w:spacing w:val="0"/>
      <w:shd w:val="clear" w:color="auto" w:fill="FFFFFF"/>
    </w:rPr>
  </w:style>
  <w:style w:type="character" w:customStyle="1" w:styleId="42">
    <w:name w:val="Основной текст + Полужирный4"/>
    <w:aliases w:val="Интервал 0 pt15,Основной текст + Полужирный11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33">
    <w:name w:val="Основной текст + Полужирный3"/>
    <w:aliases w:val="Интервал 0 pt14,Основной текст (3) + Не полужирный4,Интервал 0 pt4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34">
    <w:name w:val="Основной текст + Курсив3"/>
    <w:basedOn w:val="a0"/>
    <w:rsid w:val="00C93091"/>
    <w:rPr>
      <w:rFonts w:ascii="Times New Roman" w:eastAsia="Microsoft Sans Serif" w:hAnsi="Times New Roman" w:cs="Times New Roman" w:hint="default"/>
      <w:i/>
      <w:iCs/>
      <w:color w:val="000000"/>
      <w:sz w:val="22"/>
      <w:szCs w:val="22"/>
      <w:shd w:val="clear" w:color="auto" w:fill="FFFFFF"/>
      <w:lang w:eastAsia="ru-RU"/>
    </w:rPr>
  </w:style>
  <w:style w:type="character" w:customStyle="1" w:styleId="26">
    <w:name w:val="Основной текст + Полужирный2"/>
    <w:aliases w:val="Интервал 0 pt13,Интервал 0 pt2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12">
    <w:name w:val="Основной текст + Полужирный1"/>
    <w:aliases w:val="Интервал 0 pt12,Основной текст (3) + Не полужирный3,Интервал 0 pt1"/>
    <w:basedOn w:val="a0"/>
    <w:rsid w:val="00C93091"/>
    <w:rPr>
      <w:rFonts w:ascii="Times New Roman" w:eastAsia="Microsoft Sans Serif" w:hAnsi="Times New Roman" w:cs="Times New Roman" w:hint="default"/>
      <w:b/>
      <w:bCs/>
      <w:color w:val="000000"/>
      <w:spacing w:val="-10"/>
      <w:sz w:val="22"/>
      <w:szCs w:val="22"/>
      <w:shd w:val="clear" w:color="auto" w:fill="FFFFFF"/>
      <w:lang w:eastAsia="ru-RU"/>
    </w:rPr>
  </w:style>
  <w:style w:type="character" w:customStyle="1" w:styleId="320">
    <w:name w:val="Заголовок №3 (2)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92">
    <w:name w:val="Основной текст + 92"/>
    <w:aliases w:val="5 pt19,Курсив11"/>
    <w:basedOn w:val="a0"/>
    <w:rsid w:val="00C93091"/>
    <w:rPr>
      <w:rFonts w:ascii="Times New Roman" w:eastAsia="Microsoft Sans Serif" w:hAnsi="Times New Roman" w:cs="Times New Roman" w:hint="default"/>
      <w:i/>
      <w:iCs/>
      <w:color w:val="000000"/>
      <w:sz w:val="19"/>
      <w:szCs w:val="19"/>
      <w:shd w:val="clear" w:color="auto" w:fill="FFFFFF"/>
      <w:lang w:eastAsia="ru-RU"/>
    </w:rPr>
  </w:style>
  <w:style w:type="character" w:customStyle="1" w:styleId="27">
    <w:name w:val="Основной текст + Курсив2"/>
    <w:basedOn w:val="a0"/>
    <w:rsid w:val="00C93091"/>
    <w:rPr>
      <w:rFonts w:ascii="Times New Roman" w:eastAsia="Microsoft Sans Serif" w:hAnsi="Times New Roman" w:cs="Times New Roman" w:hint="default"/>
      <w:i/>
      <w:iCs/>
      <w:color w:val="000000"/>
      <w:sz w:val="22"/>
      <w:szCs w:val="22"/>
      <w:shd w:val="clear" w:color="auto" w:fill="FFFFFF"/>
      <w:lang w:eastAsia="ru-RU"/>
    </w:rPr>
  </w:style>
  <w:style w:type="character" w:customStyle="1" w:styleId="103">
    <w:name w:val="Основной текст (10)"/>
    <w:basedOn w:val="100"/>
    <w:rsid w:val="00C93091"/>
    <w:rPr>
      <w:i/>
      <w:iCs/>
      <w:shd w:val="clear" w:color="auto" w:fill="FFFFFF"/>
    </w:rPr>
  </w:style>
  <w:style w:type="character" w:customStyle="1" w:styleId="104">
    <w:name w:val="Основной текст (10) + Не курсив"/>
    <w:basedOn w:val="100"/>
    <w:rsid w:val="00C93091"/>
    <w:rPr>
      <w:i/>
      <w:iCs/>
      <w:shd w:val="clear" w:color="auto" w:fill="FFFFFF"/>
    </w:rPr>
  </w:style>
  <w:style w:type="character" w:customStyle="1" w:styleId="3225">
    <w:name w:val="Заголовок №3 (2)25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C93091"/>
    <w:rPr>
      <w:b/>
      <w:bCs/>
      <w:spacing w:val="-10"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C93091"/>
    <w:pPr>
      <w:shd w:val="clear" w:color="auto" w:fill="FFFFFF"/>
      <w:spacing w:before="300" w:after="180" w:line="240" w:lineRule="atLeast"/>
      <w:outlineLvl w:val="1"/>
    </w:pPr>
    <w:rPr>
      <w:b/>
      <w:bCs/>
      <w:spacing w:val="-10"/>
      <w:sz w:val="27"/>
      <w:szCs w:val="27"/>
      <w:shd w:val="clear" w:color="auto" w:fill="FFFFFF"/>
    </w:rPr>
  </w:style>
  <w:style w:type="character" w:customStyle="1" w:styleId="222">
    <w:name w:val="Заголовок №2 (2)"/>
    <w:basedOn w:val="220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83">
    <w:name w:val="Основной текст (8)"/>
    <w:basedOn w:val="81"/>
    <w:rsid w:val="00C93091"/>
    <w:rPr>
      <w:b/>
      <w:bCs/>
      <w:spacing w:val="-10"/>
      <w:shd w:val="clear" w:color="auto" w:fill="FFFFFF"/>
    </w:rPr>
  </w:style>
  <w:style w:type="character" w:customStyle="1" w:styleId="3224">
    <w:name w:val="Заголовок №3 (2)24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3223">
    <w:name w:val="Заголовок №3 (2)23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3222">
    <w:name w:val="Заголовок №3 (2)22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3221">
    <w:name w:val="Заголовок №3 (2)21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910">
    <w:name w:val="Основной текст + 91"/>
    <w:aliases w:val="5 pt17,Полужирный10,Малые прописные1,Основной текст + 71,5 pt4,Полужирный1,Колонтитул + Arial,5,Подпись к картинке (4) + 8,5 pt1"/>
    <w:basedOn w:val="a0"/>
    <w:rsid w:val="00C93091"/>
    <w:rPr>
      <w:rFonts w:ascii="Times New Roman" w:eastAsia="Microsoft Sans Serif" w:hAnsi="Times New Roman" w:cs="Times New Roman" w:hint="default"/>
      <w:b/>
      <w:bCs/>
      <w:smallCaps/>
      <w:color w:val="000000"/>
      <w:sz w:val="19"/>
      <w:szCs w:val="19"/>
      <w:shd w:val="clear" w:color="auto" w:fill="FFFFFF"/>
      <w:lang w:eastAsia="ru-RU"/>
    </w:rPr>
  </w:style>
  <w:style w:type="character" w:customStyle="1" w:styleId="3220">
    <w:name w:val="Заголовок №3 (2)20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3219">
    <w:name w:val="Заголовок №3 (2)19"/>
    <w:basedOn w:val="32"/>
    <w:rsid w:val="00C93091"/>
    <w:rPr>
      <w:b/>
      <w:bCs/>
      <w:spacing w:val="-10"/>
      <w:sz w:val="27"/>
      <w:szCs w:val="27"/>
      <w:shd w:val="clear" w:color="auto" w:fill="FFFFFF"/>
    </w:rPr>
  </w:style>
  <w:style w:type="character" w:customStyle="1" w:styleId="72">
    <w:name w:val="Основной текст + 7"/>
    <w:aliases w:val="5 pt,Полужирный2,Малые прописные"/>
    <w:basedOn w:val="a0"/>
    <w:rsid w:val="00C93091"/>
    <w:rPr>
      <w:b/>
      <w:bCs/>
      <w:smallCaps/>
      <w:sz w:val="15"/>
      <w:szCs w:val="15"/>
      <w:lang w:bidi="ar-SA"/>
    </w:rPr>
  </w:style>
  <w:style w:type="character" w:customStyle="1" w:styleId="7pt">
    <w:name w:val="Основной текст + 7 pt"/>
    <w:basedOn w:val="a0"/>
    <w:rsid w:val="00C93091"/>
    <w:rPr>
      <w:sz w:val="14"/>
      <w:szCs w:val="14"/>
      <w:lang w:bidi="ar-SA"/>
    </w:rPr>
  </w:style>
  <w:style w:type="character" w:customStyle="1" w:styleId="Consolas">
    <w:name w:val="Основной текст + Consolas"/>
    <w:aliases w:val="71,5 pt2,Подпись к таблице + 8"/>
    <w:basedOn w:val="a0"/>
    <w:rsid w:val="00C93091"/>
    <w:rPr>
      <w:rFonts w:ascii="Consolas" w:hAnsi="Consolas" w:cs="Consolas"/>
      <w:sz w:val="15"/>
      <w:szCs w:val="15"/>
      <w:lang w:bidi="ar-SA"/>
    </w:rPr>
  </w:style>
  <w:style w:type="character" w:customStyle="1" w:styleId="35">
    <w:name w:val="Заголовок №3_"/>
    <w:basedOn w:val="a0"/>
    <w:link w:val="36"/>
    <w:rsid w:val="00C93091"/>
    <w:rPr>
      <w:sz w:val="19"/>
      <w:szCs w:val="19"/>
      <w:shd w:val="clear" w:color="auto" w:fill="FFFFFF"/>
    </w:rPr>
  </w:style>
  <w:style w:type="paragraph" w:customStyle="1" w:styleId="36">
    <w:name w:val="Заголовок №3"/>
    <w:basedOn w:val="a"/>
    <w:link w:val="35"/>
    <w:rsid w:val="00C93091"/>
    <w:pPr>
      <w:shd w:val="clear" w:color="auto" w:fill="FFFFFF"/>
      <w:spacing w:line="168" w:lineRule="exact"/>
      <w:outlineLvl w:val="2"/>
    </w:pPr>
    <w:rPr>
      <w:sz w:val="19"/>
      <w:szCs w:val="19"/>
    </w:rPr>
  </w:style>
  <w:style w:type="character" w:customStyle="1" w:styleId="28">
    <w:name w:val="Основной текст (2) + Курсив"/>
    <w:basedOn w:val="a0"/>
    <w:rsid w:val="00C930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9">
    <w:name w:val="Сноска_"/>
    <w:basedOn w:val="a0"/>
    <w:link w:val="aa"/>
    <w:rsid w:val="00C93091"/>
    <w:rPr>
      <w:b/>
      <w:bCs/>
      <w:sz w:val="17"/>
      <w:szCs w:val="17"/>
      <w:shd w:val="clear" w:color="auto" w:fill="FFFFFF"/>
    </w:rPr>
  </w:style>
  <w:style w:type="character" w:customStyle="1" w:styleId="29">
    <w:name w:val="Сноска + Курсив2"/>
    <w:basedOn w:val="a9"/>
    <w:rsid w:val="00C93091"/>
    <w:rPr>
      <w:b/>
      <w:bCs/>
      <w:i/>
      <w:iCs/>
      <w:sz w:val="17"/>
      <w:szCs w:val="17"/>
      <w:shd w:val="clear" w:color="auto" w:fill="FFFFFF"/>
    </w:rPr>
  </w:style>
  <w:style w:type="character" w:customStyle="1" w:styleId="13">
    <w:name w:val="Сноска + Курсив1"/>
    <w:basedOn w:val="a9"/>
    <w:rsid w:val="00C93091"/>
    <w:rPr>
      <w:b/>
      <w:bCs/>
      <w:i/>
      <w:iCs/>
      <w:sz w:val="17"/>
      <w:szCs w:val="17"/>
      <w:shd w:val="clear" w:color="auto" w:fill="FFFFFF"/>
    </w:rPr>
  </w:style>
  <w:style w:type="character" w:customStyle="1" w:styleId="14">
    <w:name w:val="Заголовок №1_"/>
    <w:basedOn w:val="a0"/>
    <w:link w:val="15"/>
    <w:rsid w:val="00C93091"/>
    <w:rPr>
      <w:b/>
      <w:bCs/>
      <w:sz w:val="32"/>
      <w:szCs w:val="32"/>
      <w:shd w:val="clear" w:color="auto" w:fill="FFFFFF"/>
    </w:rPr>
  </w:style>
  <w:style w:type="character" w:customStyle="1" w:styleId="ab">
    <w:name w:val="Основной текст + Полужирный"/>
    <w:aliases w:val="Интервал 0 pt"/>
    <w:basedOn w:val="a0"/>
    <w:rsid w:val="00C93091"/>
    <w:rPr>
      <w:b/>
      <w:bCs/>
      <w:spacing w:val="-10"/>
      <w:sz w:val="23"/>
      <w:szCs w:val="23"/>
      <w:lang w:bidi="ar-SA"/>
    </w:rPr>
  </w:style>
  <w:style w:type="character" w:customStyle="1" w:styleId="ac">
    <w:name w:val="Колонтитул_"/>
    <w:basedOn w:val="a0"/>
    <w:link w:val="ad"/>
    <w:rsid w:val="00C93091"/>
    <w:rPr>
      <w:shd w:val="clear" w:color="auto" w:fill="FFFFFF"/>
    </w:rPr>
  </w:style>
  <w:style w:type="character" w:customStyle="1" w:styleId="230">
    <w:name w:val="Основной текст + Полужирный23"/>
    <w:aliases w:val="Интервал 0 pt31"/>
    <w:basedOn w:val="a0"/>
    <w:rsid w:val="00C93091"/>
    <w:rPr>
      <w:b/>
      <w:bCs/>
      <w:spacing w:val="-10"/>
      <w:sz w:val="23"/>
      <w:szCs w:val="23"/>
      <w:lang w:bidi="ar-SA"/>
    </w:rPr>
  </w:style>
  <w:style w:type="character" w:customStyle="1" w:styleId="223">
    <w:name w:val="Основной текст + Полужирный22"/>
    <w:aliases w:val="Интервал 0 pt30"/>
    <w:basedOn w:val="a0"/>
    <w:rsid w:val="00C93091"/>
    <w:rPr>
      <w:b/>
      <w:bCs/>
      <w:spacing w:val="-10"/>
      <w:sz w:val="23"/>
      <w:szCs w:val="23"/>
      <w:lang w:bidi="ar-SA"/>
    </w:rPr>
  </w:style>
  <w:style w:type="character" w:customStyle="1" w:styleId="212">
    <w:name w:val="Основной текст + Полужирный21"/>
    <w:aliases w:val="Интервал 0 pt29"/>
    <w:basedOn w:val="a0"/>
    <w:rsid w:val="00C93091"/>
    <w:rPr>
      <w:b/>
      <w:bCs/>
      <w:spacing w:val="-10"/>
      <w:sz w:val="23"/>
      <w:szCs w:val="23"/>
      <w:lang w:bidi="ar-SA"/>
    </w:rPr>
  </w:style>
  <w:style w:type="character" w:customStyle="1" w:styleId="202">
    <w:name w:val="Основной текст + Полужирный20"/>
    <w:aliases w:val="Интервал 0 pt28"/>
    <w:basedOn w:val="a0"/>
    <w:rsid w:val="00C93091"/>
    <w:rPr>
      <w:b/>
      <w:bCs/>
      <w:spacing w:val="-10"/>
      <w:sz w:val="23"/>
      <w:szCs w:val="23"/>
      <w:lang w:bidi="ar-SA"/>
    </w:rPr>
  </w:style>
  <w:style w:type="character" w:customStyle="1" w:styleId="2a">
    <w:name w:val="Основной текст (2) + Не полужирный"/>
    <w:aliases w:val="Интервал 0 pt27"/>
    <w:basedOn w:val="23"/>
    <w:rsid w:val="00C93091"/>
    <w:rPr>
      <w:rFonts w:ascii="Arial" w:hAnsi="Arial"/>
      <w:b/>
      <w:bCs/>
      <w:spacing w:val="0"/>
      <w:sz w:val="23"/>
      <w:szCs w:val="23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C93091"/>
    <w:rPr>
      <w:b/>
      <w:bCs/>
      <w:spacing w:val="-10"/>
      <w:sz w:val="23"/>
      <w:szCs w:val="23"/>
      <w:shd w:val="clear" w:color="auto" w:fill="FFFFFF"/>
    </w:rPr>
  </w:style>
  <w:style w:type="character" w:customStyle="1" w:styleId="39">
    <w:name w:val="Основной текст (3) + Не полужирный"/>
    <w:aliases w:val="Интервал 0 pt26"/>
    <w:basedOn w:val="37"/>
    <w:rsid w:val="00C93091"/>
    <w:rPr>
      <w:b/>
      <w:bCs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C93091"/>
    <w:rPr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C93091"/>
    <w:rPr>
      <w:i/>
      <w:iCs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C93091"/>
    <w:rPr>
      <w:b/>
      <w:bCs/>
      <w:sz w:val="14"/>
      <w:szCs w:val="14"/>
      <w:shd w:val="clear" w:color="auto" w:fill="FFFFFF"/>
    </w:rPr>
  </w:style>
  <w:style w:type="character" w:customStyle="1" w:styleId="610pt">
    <w:name w:val="Основной текст (6) + 10 pt"/>
    <w:aliases w:val="Не полужирный"/>
    <w:basedOn w:val="62"/>
    <w:rsid w:val="00C93091"/>
    <w:rPr>
      <w:b/>
      <w:bCs/>
      <w:sz w:val="20"/>
      <w:szCs w:val="20"/>
      <w:shd w:val="clear" w:color="auto" w:fill="FFFFFF"/>
    </w:rPr>
  </w:style>
  <w:style w:type="character" w:customStyle="1" w:styleId="414pt">
    <w:name w:val="Основной текст (4) + 14 pt"/>
    <w:aliases w:val="Полужирный5,Интервал -1 pt1"/>
    <w:basedOn w:val="43"/>
    <w:rsid w:val="00C93091"/>
    <w:rPr>
      <w:b/>
      <w:bCs/>
      <w:spacing w:val="-20"/>
      <w:sz w:val="28"/>
      <w:szCs w:val="28"/>
      <w:shd w:val="clear" w:color="auto" w:fill="FFFFFF"/>
    </w:rPr>
  </w:style>
  <w:style w:type="character" w:customStyle="1" w:styleId="TrebuchetMS">
    <w:name w:val="Колонтитул + Trebuchet MS"/>
    <w:aliases w:val="8 pt,Курсив2"/>
    <w:basedOn w:val="ac"/>
    <w:rsid w:val="00C93091"/>
    <w:rPr>
      <w:rFonts w:ascii="Trebuchet MS" w:hAnsi="Trebuchet MS" w:cs="Trebuchet MS"/>
      <w:i/>
      <w:iCs/>
      <w:spacing w:val="0"/>
      <w:sz w:val="16"/>
      <w:szCs w:val="16"/>
      <w:shd w:val="clear" w:color="auto" w:fill="FFFFFF"/>
    </w:rPr>
  </w:style>
  <w:style w:type="character" w:customStyle="1" w:styleId="2b">
    <w:name w:val="Заголовок №2_"/>
    <w:basedOn w:val="a0"/>
    <w:link w:val="2c"/>
    <w:rsid w:val="00C93091"/>
    <w:rPr>
      <w:b/>
      <w:bCs/>
      <w:spacing w:val="-20"/>
      <w:sz w:val="28"/>
      <w:szCs w:val="28"/>
      <w:shd w:val="clear" w:color="auto" w:fill="FFFFFF"/>
    </w:rPr>
  </w:style>
  <w:style w:type="character" w:customStyle="1" w:styleId="73">
    <w:name w:val="Основной текст (7)_"/>
    <w:basedOn w:val="a0"/>
    <w:link w:val="74"/>
    <w:rsid w:val="00C93091"/>
    <w:rPr>
      <w:b/>
      <w:bCs/>
      <w:sz w:val="32"/>
      <w:szCs w:val="32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C93091"/>
    <w:rPr>
      <w:rFonts w:ascii="Arial" w:hAnsi="Arial"/>
      <w:b/>
      <w:bCs/>
      <w:shd w:val="clear" w:color="auto" w:fill="FFFFFF"/>
    </w:rPr>
  </w:style>
  <w:style w:type="character" w:customStyle="1" w:styleId="93">
    <w:name w:val="Основной текст (9)_"/>
    <w:basedOn w:val="a0"/>
    <w:link w:val="94"/>
    <w:rsid w:val="00C93091"/>
    <w:rPr>
      <w:rFonts w:ascii="Arial" w:hAnsi="Arial"/>
      <w:sz w:val="15"/>
      <w:szCs w:val="15"/>
      <w:shd w:val="clear" w:color="auto" w:fill="FFFFFF"/>
    </w:rPr>
  </w:style>
  <w:style w:type="character" w:customStyle="1" w:styleId="190">
    <w:name w:val="Основной текст (19)_"/>
    <w:basedOn w:val="a0"/>
    <w:link w:val="191"/>
    <w:rsid w:val="00C93091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93091"/>
    <w:rPr>
      <w:i/>
      <w:iCs/>
      <w:sz w:val="23"/>
      <w:szCs w:val="23"/>
      <w:shd w:val="clear" w:color="auto" w:fill="FFFFFF"/>
    </w:rPr>
  </w:style>
  <w:style w:type="character" w:customStyle="1" w:styleId="118">
    <w:name w:val="Основной текст (11) + 8"/>
    <w:aliases w:val="5 pt3,Полужирный3,Не курсив"/>
    <w:basedOn w:val="110"/>
    <w:rsid w:val="00C93091"/>
    <w:rPr>
      <w:b/>
      <w:bCs/>
      <w:i/>
      <w:iCs/>
      <w:sz w:val="17"/>
      <w:szCs w:val="17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C93091"/>
    <w:rPr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C93091"/>
    <w:rPr>
      <w:rFonts w:ascii="Arial" w:hAnsi="Arial"/>
      <w:spacing w:val="-1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C93091"/>
    <w:rPr>
      <w:rFonts w:ascii="Arial" w:hAnsi="Arial"/>
      <w:shd w:val="clear" w:color="auto" w:fill="FFFFFF"/>
    </w:rPr>
  </w:style>
  <w:style w:type="character" w:customStyle="1" w:styleId="124pt">
    <w:name w:val="Основной текст (12) + 4 pt"/>
    <w:aliases w:val="Курсив1"/>
    <w:basedOn w:val="120"/>
    <w:rsid w:val="00C93091"/>
    <w:rPr>
      <w:rFonts w:ascii="Arial" w:hAnsi="Arial"/>
      <w:i/>
      <w:iCs/>
      <w:noProof/>
      <w:sz w:val="8"/>
      <w:szCs w:val="8"/>
      <w:shd w:val="clear" w:color="auto" w:fill="FFFFFF"/>
    </w:rPr>
  </w:style>
  <w:style w:type="character" w:customStyle="1" w:styleId="11-1pt">
    <w:name w:val="Основной текст (11) + Интервал -1 pt"/>
    <w:basedOn w:val="110"/>
    <w:rsid w:val="00C93091"/>
    <w:rPr>
      <w:i/>
      <w:iCs/>
      <w:spacing w:val="-20"/>
      <w:sz w:val="23"/>
      <w:szCs w:val="23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C93091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93091"/>
    <w:rPr>
      <w:rFonts w:ascii="Arial" w:hAnsi="Arial"/>
      <w:sz w:val="8"/>
      <w:szCs w:val="8"/>
      <w:shd w:val="clear" w:color="auto" w:fill="FFFFFF"/>
    </w:rPr>
  </w:style>
  <w:style w:type="character" w:customStyle="1" w:styleId="ae">
    <w:name w:val="Подпись к таблице + Курсив"/>
    <w:basedOn w:val="a7"/>
    <w:rsid w:val="00C93091"/>
    <w:rPr>
      <w:i/>
      <w:iCs/>
      <w:shd w:val="clear" w:color="auto" w:fill="FFFFFF"/>
    </w:rPr>
  </w:style>
  <w:style w:type="character" w:customStyle="1" w:styleId="3a">
    <w:name w:val="Подпись к таблице (3)_"/>
    <w:basedOn w:val="a0"/>
    <w:link w:val="3b"/>
    <w:rsid w:val="00C93091"/>
    <w:rPr>
      <w:b/>
      <w:bCs/>
      <w:sz w:val="17"/>
      <w:szCs w:val="17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C93091"/>
    <w:rPr>
      <w:rFonts w:ascii="Arial" w:hAnsi="Arial"/>
      <w:b/>
      <w:bCs/>
      <w:shd w:val="clear" w:color="auto" w:fill="FFFFFF"/>
    </w:rPr>
  </w:style>
  <w:style w:type="character" w:customStyle="1" w:styleId="af">
    <w:name w:val="Подпись к картинке_"/>
    <w:basedOn w:val="a0"/>
    <w:link w:val="af0"/>
    <w:rsid w:val="00C93091"/>
    <w:rPr>
      <w:rFonts w:ascii="Arial" w:hAnsi="Arial"/>
      <w:sz w:val="12"/>
      <w:szCs w:val="12"/>
      <w:shd w:val="clear" w:color="auto" w:fill="FFFFFF"/>
    </w:rPr>
  </w:style>
  <w:style w:type="character" w:customStyle="1" w:styleId="3c">
    <w:name w:val="Подпись к картинке (3)_"/>
    <w:basedOn w:val="a0"/>
    <w:link w:val="3d"/>
    <w:rsid w:val="00C93091"/>
    <w:rPr>
      <w:b/>
      <w:bCs/>
      <w:sz w:val="17"/>
      <w:szCs w:val="17"/>
      <w:shd w:val="clear" w:color="auto" w:fill="FFFFFF"/>
    </w:rPr>
  </w:style>
  <w:style w:type="character" w:customStyle="1" w:styleId="45">
    <w:name w:val="Подпись к картинке (4)_"/>
    <w:basedOn w:val="a0"/>
    <w:link w:val="46"/>
    <w:rsid w:val="00C93091"/>
    <w:rPr>
      <w:shd w:val="clear" w:color="auto" w:fill="FFFFFF"/>
    </w:rPr>
  </w:style>
  <w:style w:type="character" w:customStyle="1" w:styleId="47">
    <w:name w:val="Подпись к картинке (4) + Курсив"/>
    <w:basedOn w:val="45"/>
    <w:rsid w:val="00C93091"/>
    <w:rPr>
      <w:i/>
      <w:iCs/>
      <w:shd w:val="clear" w:color="auto" w:fill="FFFFFF"/>
    </w:rPr>
  </w:style>
  <w:style w:type="character" w:customStyle="1" w:styleId="410">
    <w:name w:val="Подпись к картинке (4) + Курсив1"/>
    <w:basedOn w:val="45"/>
    <w:rsid w:val="00C93091"/>
    <w:rPr>
      <w:i/>
      <w:iCs/>
      <w:shd w:val="clear" w:color="auto" w:fill="FFFFFF"/>
    </w:rPr>
  </w:style>
  <w:style w:type="character" w:customStyle="1" w:styleId="56">
    <w:name w:val="Подпись к картинке (5)_"/>
    <w:basedOn w:val="a0"/>
    <w:link w:val="57"/>
    <w:rsid w:val="00C93091"/>
    <w:rPr>
      <w:rFonts w:ascii="Arial" w:hAnsi="Arial"/>
      <w:sz w:val="15"/>
      <w:szCs w:val="15"/>
      <w:shd w:val="clear" w:color="auto" w:fill="FFFFFF"/>
    </w:rPr>
  </w:style>
  <w:style w:type="character" w:customStyle="1" w:styleId="132">
    <w:name w:val="Основной текст + Полужирный13"/>
    <w:aliases w:val="Интервал 0 pt17"/>
    <w:basedOn w:val="a0"/>
    <w:rsid w:val="00C93091"/>
    <w:rPr>
      <w:b/>
      <w:bCs/>
      <w:spacing w:val="-10"/>
      <w:sz w:val="23"/>
      <w:szCs w:val="23"/>
      <w:lang w:bidi="ar-SA"/>
    </w:rPr>
  </w:style>
  <w:style w:type="character" w:customStyle="1" w:styleId="322">
    <w:name w:val="Основной текст (3) + Не полужирный2"/>
    <w:aliases w:val="Интервал 0 pt10"/>
    <w:basedOn w:val="37"/>
    <w:rsid w:val="00C93091"/>
    <w:rPr>
      <w:b/>
      <w:bCs/>
      <w:spacing w:val="0"/>
      <w:sz w:val="23"/>
      <w:szCs w:val="23"/>
      <w:shd w:val="clear" w:color="auto" w:fill="FFFFFF"/>
    </w:rPr>
  </w:style>
  <w:style w:type="character" w:customStyle="1" w:styleId="310">
    <w:name w:val="Основной текст (3) + Не полужирный1"/>
    <w:aliases w:val="Интервал 0 pt3"/>
    <w:basedOn w:val="37"/>
    <w:rsid w:val="00C93091"/>
    <w:rPr>
      <w:b/>
      <w:bCs/>
      <w:spacing w:val="0"/>
      <w:sz w:val="23"/>
      <w:szCs w:val="23"/>
      <w:shd w:val="clear" w:color="auto" w:fill="FFFFFF"/>
    </w:rPr>
  </w:style>
  <w:style w:type="character" w:customStyle="1" w:styleId="af1">
    <w:name w:val="Основной текст + Курсив"/>
    <w:basedOn w:val="a0"/>
    <w:rsid w:val="00C93091"/>
    <w:rPr>
      <w:i/>
      <w:iCs/>
      <w:sz w:val="23"/>
      <w:szCs w:val="23"/>
      <w:lang w:bidi="ar-SA"/>
    </w:rPr>
  </w:style>
  <w:style w:type="paragraph" w:customStyle="1" w:styleId="aa">
    <w:name w:val="Сноска"/>
    <w:basedOn w:val="a"/>
    <w:link w:val="a9"/>
    <w:rsid w:val="00C93091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15">
    <w:name w:val="Заголовок №1"/>
    <w:basedOn w:val="a"/>
    <w:link w:val="14"/>
    <w:rsid w:val="00C93091"/>
    <w:pPr>
      <w:shd w:val="clear" w:color="auto" w:fill="FFFFFF"/>
      <w:spacing w:after="66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ad">
    <w:name w:val="Колонтитул"/>
    <w:basedOn w:val="a"/>
    <w:link w:val="ac"/>
    <w:rsid w:val="00C93091"/>
    <w:pPr>
      <w:shd w:val="clear" w:color="auto" w:fill="FFFFFF"/>
      <w:spacing w:line="240" w:lineRule="auto"/>
    </w:pPr>
  </w:style>
  <w:style w:type="paragraph" w:customStyle="1" w:styleId="38">
    <w:name w:val="Основной текст (3)"/>
    <w:basedOn w:val="a"/>
    <w:link w:val="37"/>
    <w:rsid w:val="00C93091"/>
    <w:pPr>
      <w:shd w:val="clear" w:color="auto" w:fill="FFFFFF"/>
      <w:spacing w:line="228" w:lineRule="exact"/>
      <w:ind w:hanging="280"/>
    </w:pPr>
    <w:rPr>
      <w:b/>
      <w:bCs/>
      <w:spacing w:val="-10"/>
      <w:sz w:val="23"/>
      <w:szCs w:val="23"/>
    </w:rPr>
  </w:style>
  <w:style w:type="paragraph" w:customStyle="1" w:styleId="44">
    <w:name w:val="Основной текст (4)"/>
    <w:basedOn w:val="a"/>
    <w:link w:val="43"/>
    <w:rsid w:val="00C93091"/>
    <w:pPr>
      <w:shd w:val="clear" w:color="auto" w:fill="FFFFFF"/>
      <w:spacing w:before="300" w:after="300" w:line="204" w:lineRule="exact"/>
      <w:jc w:val="center"/>
    </w:pPr>
  </w:style>
  <w:style w:type="paragraph" w:customStyle="1" w:styleId="55">
    <w:name w:val="Основной текст (5)"/>
    <w:basedOn w:val="a"/>
    <w:link w:val="54"/>
    <w:rsid w:val="00C93091"/>
    <w:pPr>
      <w:shd w:val="clear" w:color="auto" w:fill="FFFFFF"/>
      <w:spacing w:before="300" w:line="240" w:lineRule="atLeast"/>
      <w:jc w:val="center"/>
    </w:pPr>
    <w:rPr>
      <w:i/>
      <w:iCs/>
    </w:rPr>
  </w:style>
  <w:style w:type="paragraph" w:customStyle="1" w:styleId="63">
    <w:name w:val="Основной текст (6)"/>
    <w:basedOn w:val="a"/>
    <w:link w:val="62"/>
    <w:rsid w:val="00C93091"/>
    <w:pPr>
      <w:shd w:val="clear" w:color="auto" w:fill="FFFFFF"/>
      <w:spacing w:line="240" w:lineRule="atLeast"/>
    </w:pPr>
    <w:rPr>
      <w:b/>
      <w:bCs/>
      <w:sz w:val="14"/>
      <w:szCs w:val="14"/>
    </w:rPr>
  </w:style>
  <w:style w:type="paragraph" w:customStyle="1" w:styleId="2c">
    <w:name w:val="Заголовок №2"/>
    <w:basedOn w:val="a"/>
    <w:link w:val="2b"/>
    <w:rsid w:val="00C93091"/>
    <w:pPr>
      <w:shd w:val="clear" w:color="auto" w:fill="FFFFFF"/>
      <w:spacing w:after="180" w:line="240" w:lineRule="atLeast"/>
      <w:outlineLvl w:val="1"/>
    </w:pPr>
    <w:rPr>
      <w:b/>
      <w:bCs/>
      <w:spacing w:val="-20"/>
      <w:sz w:val="28"/>
      <w:szCs w:val="28"/>
    </w:rPr>
  </w:style>
  <w:style w:type="paragraph" w:customStyle="1" w:styleId="74">
    <w:name w:val="Основной текст (7)"/>
    <w:basedOn w:val="a"/>
    <w:link w:val="73"/>
    <w:rsid w:val="00C93091"/>
    <w:pPr>
      <w:shd w:val="clear" w:color="auto" w:fill="FFFFFF"/>
      <w:spacing w:after="660" w:line="386" w:lineRule="exact"/>
      <w:ind w:firstLine="1840"/>
    </w:pPr>
    <w:rPr>
      <w:b/>
      <w:bCs/>
      <w:sz w:val="32"/>
      <w:szCs w:val="32"/>
    </w:rPr>
  </w:style>
  <w:style w:type="paragraph" w:customStyle="1" w:styleId="213">
    <w:name w:val="Основной текст (21)"/>
    <w:basedOn w:val="a"/>
    <w:rsid w:val="00C93091"/>
    <w:pPr>
      <w:shd w:val="clear" w:color="auto" w:fill="FFFFFF"/>
      <w:spacing w:line="240" w:lineRule="atLeast"/>
    </w:pPr>
    <w:rPr>
      <w:rFonts w:ascii="Arial Black" w:eastAsia="Times New Roman" w:hAnsi="Arial Black" w:cs="Times New Roman"/>
      <w:spacing w:val="-20"/>
      <w:sz w:val="20"/>
      <w:szCs w:val="20"/>
    </w:rPr>
  </w:style>
  <w:style w:type="paragraph" w:customStyle="1" w:styleId="2e">
    <w:name w:val="Подпись к таблице (2)"/>
    <w:basedOn w:val="a"/>
    <w:link w:val="2d"/>
    <w:rsid w:val="00C93091"/>
    <w:pPr>
      <w:shd w:val="clear" w:color="auto" w:fill="FFFFFF"/>
      <w:spacing w:line="240" w:lineRule="atLeast"/>
    </w:pPr>
    <w:rPr>
      <w:rFonts w:ascii="Arial" w:hAnsi="Arial"/>
      <w:b/>
      <w:bCs/>
    </w:rPr>
  </w:style>
  <w:style w:type="paragraph" w:customStyle="1" w:styleId="94">
    <w:name w:val="Основной текст (9)"/>
    <w:basedOn w:val="a"/>
    <w:link w:val="93"/>
    <w:rsid w:val="00C93091"/>
    <w:pPr>
      <w:shd w:val="clear" w:color="auto" w:fill="FFFFFF"/>
      <w:spacing w:after="120" w:line="161" w:lineRule="exact"/>
      <w:jc w:val="center"/>
    </w:pPr>
    <w:rPr>
      <w:rFonts w:ascii="Arial" w:hAnsi="Arial"/>
      <w:sz w:val="15"/>
      <w:szCs w:val="15"/>
    </w:rPr>
  </w:style>
  <w:style w:type="paragraph" w:customStyle="1" w:styleId="191">
    <w:name w:val="Основной текст (19)"/>
    <w:basedOn w:val="a"/>
    <w:link w:val="190"/>
    <w:rsid w:val="00C93091"/>
    <w:pPr>
      <w:shd w:val="clear" w:color="auto" w:fill="FFFFFF"/>
      <w:spacing w:line="240" w:lineRule="atLeast"/>
    </w:pPr>
    <w:rPr>
      <w:rFonts w:ascii="Arial" w:hAnsi="Arial"/>
      <w:noProof/>
      <w:sz w:val="8"/>
      <w:szCs w:val="8"/>
    </w:rPr>
  </w:style>
  <w:style w:type="paragraph" w:customStyle="1" w:styleId="111">
    <w:name w:val="Основной текст (11)"/>
    <w:basedOn w:val="a"/>
    <w:link w:val="110"/>
    <w:rsid w:val="00C93091"/>
    <w:pPr>
      <w:shd w:val="clear" w:color="auto" w:fill="FFFFFF"/>
      <w:spacing w:line="240" w:lineRule="atLeast"/>
    </w:pPr>
    <w:rPr>
      <w:i/>
      <w:iCs/>
      <w:sz w:val="23"/>
      <w:szCs w:val="23"/>
    </w:rPr>
  </w:style>
  <w:style w:type="paragraph" w:customStyle="1" w:styleId="131">
    <w:name w:val="Основной текст (13)"/>
    <w:basedOn w:val="a"/>
    <w:link w:val="130"/>
    <w:rsid w:val="00C93091"/>
    <w:pPr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C93091"/>
    <w:pPr>
      <w:shd w:val="clear" w:color="auto" w:fill="FFFFFF"/>
      <w:spacing w:line="240" w:lineRule="atLeast"/>
    </w:pPr>
    <w:rPr>
      <w:rFonts w:ascii="Arial" w:hAnsi="Arial"/>
      <w:spacing w:val="-10"/>
    </w:rPr>
  </w:style>
  <w:style w:type="paragraph" w:customStyle="1" w:styleId="121">
    <w:name w:val="Основной текст (12)"/>
    <w:basedOn w:val="a"/>
    <w:link w:val="120"/>
    <w:rsid w:val="00C93091"/>
    <w:pPr>
      <w:shd w:val="clear" w:color="auto" w:fill="FFFFFF"/>
      <w:spacing w:line="240" w:lineRule="atLeast"/>
    </w:pPr>
    <w:rPr>
      <w:rFonts w:ascii="Arial" w:hAnsi="Arial"/>
    </w:rPr>
  </w:style>
  <w:style w:type="paragraph" w:customStyle="1" w:styleId="151">
    <w:name w:val="Основной текст (15)"/>
    <w:basedOn w:val="a"/>
    <w:link w:val="150"/>
    <w:rsid w:val="00C93091"/>
    <w:pPr>
      <w:shd w:val="clear" w:color="auto" w:fill="FFFFFF"/>
      <w:spacing w:line="240" w:lineRule="atLeast"/>
    </w:pPr>
    <w:rPr>
      <w:rFonts w:ascii="Arial" w:hAnsi="Arial"/>
      <w:noProof/>
      <w:sz w:val="8"/>
      <w:szCs w:val="8"/>
    </w:rPr>
  </w:style>
  <w:style w:type="paragraph" w:customStyle="1" w:styleId="180">
    <w:name w:val="Основной текст (18)"/>
    <w:basedOn w:val="a"/>
    <w:link w:val="18"/>
    <w:rsid w:val="00C93091"/>
    <w:pPr>
      <w:shd w:val="clear" w:color="auto" w:fill="FFFFFF"/>
      <w:spacing w:line="240" w:lineRule="atLeast"/>
    </w:pPr>
    <w:rPr>
      <w:rFonts w:ascii="Arial" w:hAnsi="Arial"/>
      <w:sz w:val="8"/>
      <w:szCs w:val="8"/>
    </w:rPr>
  </w:style>
  <w:style w:type="paragraph" w:customStyle="1" w:styleId="3b">
    <w:name w:val="Подпись к таблице (3)"/>
    <w:basedOn w:val="a"/>
    <w:link w:val="3a"/>
    <w:rsid w:val="00C93091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2f0">
    <w:name w:val="Подпись к картинке (2)"/>
    <w:basedOn w:val="a"/>
    <w:link w:val="2f"/>
    <w:rsid w:val="00C93091"/>
    <w:pPr>
      <w:shd w:val="clear" w:color="auto" w:fill="FFFFFF"/>
      <w:spacing w:line="240" w:lineRule="atLeast"/>
    </w:pPr>
    <w:rPr>
      <w:rFonts w:ascii="Arial" w:hAnsi="Arial"/>
      <w:b/>
      <w:bCs/>
    </w:rPr>
  </w:style>
  <w:style w:type="paragraph" w:customStyle="1" w:styleId="af0">
    <w:name w:val="Подпись к картинке"/>
    <w:basedOn w:val="a"/>
    <w:link w:val="af"/>
    <w:rsid w:val="00C93091"/>
    <w:pPr>
      <w:shd w:val="clear" w:color="auto" w:fill="FFFFFF"/>
      <w:spacing w:after="60" w:line="130" w:lineRule="exact"/>
      <w:ind w:hanging="180"/>
    </w:pPr>
    <w:rPr>
      <w:rFonts w:ascii="Arial" w:hAnsi="Arial"/>
      <w:sz w:val="12"/>
      <w:szCs w:val="12"/>
    </w:rPr>
  </w:style>
  <w:style w:type="paragraph" w:customStyle="1" w:styleId="3d">
    <w:name w:val="Подпись к картинке (3)"/>
    <w:basedOn w:val="a"/>
    <w:link w:val="3c"/>
    <w:rsid w:val="00C93091"/>
    <w:pPr>
      <w:shd w:val="clear" w:color="auto" w:fill="FFFFFF"/>
      <w:spacing w:line="355" w:lineRule="exact"/>
    </w:pPr>
    <w:rPr>
      <w:b/>
      <w:bCs/>
      <w:sz w:val="17"/>
      <w:szCs w:val="17"/>
    </w:rPr>
  </w:style>
  <w:style w:type="paragraph" w:customStyle="1" w:styleId="46">
    <w:name w:val="Подпись к картинке (4)"/>
    <w:basedOn w:val="a"/>
    <w:link w:val="45"/>
    <w:rsid w:val="00C93091"/>
    <w:pPr>
      <w:shd w:val="clear" w:color="auto" w:fill="FFFFFF"/>
      <w:spacing w:line="355" w:lineRule="exact"/>
    </w:pPr>
  </w:style>
  <w:style w:type="paragraph" w:customStyle="1" w:styleId="57">
    <w:name w:val="Подпись к картинке (5)"/>
    <w:basedOn w:val="a"/>
    <w:link w:val="56"/>
    <w:rsid w:val="00C93091"/>
    <w:pPr>
      <w:shd w:val="clear" w:color="auto" w:fill="FFFFFF"/>
      <w:spacing w:line="240" w:lineRule="atLeast"/>
    </w:pPr>
    <w:rPr>
      <w:rFonts w:ascii="Arial" w:hAnsi="Arial"/>
      <w:sz w:val="15"/>
      <w:szCs w:val="15"/>
    </w:rPr>
  </w:style>
  <w:style w:type="paragraph" w:styleId="af2">
    <w:name w:val="List Paragraph"/>
    <w:basedOn w:val="a"/>
    <w:uiPriority w:val="34"/>
    <w:qFormat/>
    <w:rsid w:val="00177DBA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3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semiHidden/>
    <w:rsid w:val="000E19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19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E19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19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1989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1989"/>
    <w:rPr>
      <w:rFonts w:ascii="Cambria" w:eastAsia="Times New Roman" w:hAnsi="Cambria" w:cs="Times New Roman"/>
    </w:rPr>
  </w:style>
  <w:style w:type="character" w:styleId="af3">
    <w:name w:val="Emphasis"/>
    <w:basedOn w:val="a0"/>
    <w:uiPriority w:val="99"/>
    <w:qFormat/>
    <w:rsid w:val="000E1989"/>
    <w:rPr>
      <w:rFonts w:ascii="Times New Roman" w:hAnsi="Times New Roman" w:cs="Times New Roman"/>
      <w:b/>
      <w:bCs/>
    </w:rPr>
  </w:style>
  <w:style w:type="paragraph" w:customStyle="1" w:styleId="1a">
    <w:name w:val="Обычный1"/>
    <w:uiPriority w:val="99"/>
    <w:rsid w:val="000E1989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e">
    <w:name w:val="Body Text Indent 3"/>
    <w:basedOn w:val="a"/>
    <w:link w:val="3f"/>
    <w:uiPriority w:val="99"/>
    <w:semiHidden/>
    <w:rsid w:val="000E198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f">
    <w:name w:val="Основной текст с отступом 3 Знак"/>
    <w:basedOn w:val="a0"/>
    <w:link w:val="3e"/>
    <w:uiPriority w:val="99"/>
    <w:semiHidden/>
    <w:rsid w:val="000E1989"/>
    <w:rPr>
      <w:rFonts w:ascii="Times New Roman" w:eastAsia="Calibri" w:hAnsi="Times New Roman" w:cs="Times New Roman"/>
      <w:sz w:val="16"/>
      <w:szCs w:val="16"/>
    </w:rPr>
  </w:style>
  <w:style w:type="paragraph" w:styleId="2f1">
    <w:name w:val="Body Text Indent 2"/>
    <w:basedOn w:val="a"/>
    <w:link w:val="2f2"/>
    <w:uiPriority w:val="99"/>
    <w:rsid w:val="000E198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f2">
    <w:name w:val="Основной текст с отступом 2 Знак"/>
    <w:basedOn w:val="a0"/>
    <w:link w:val="2f1"/>
    <w:uiPriority w:val="99"/>
    <w:rsid w:val="000E1989"/>
    <w:rPr>
      <w:rFonts w:ascii="Times New Roman" w:eastAsia="Calibri" w:hAnsi="Times New Roman" w:cs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0E1989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0E1989"/>
    <w:rPr>
      <w:rFonts w:ascii="Courier New" w:eastAsia="Calibri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0E1989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f0">
    <w:name w:val="Body Text 3"/>
    <w:basedOn w:val="a"/>
    <w:link w:val="3f1"/>
    <w:uiPriority w:val="99"/>
    <w:rsid w:val="000E198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0E1989"/>
    <w:rPr>
      <w:rFonts w:ascii="Times New Roman" w:eastAsia="Calibri" w:hAnsi="Times New Roman" w:cs="Times New Roman"/>
      <w:sz w:val="16"/>
      <w:szCs w:val="16"/>
    </w:rPr>
  </w:style>
  <w:style w:type="paragraph" w:customStyle="1" w:styleId="NoSpacing1">
    <w:name w:val="No Spacing1"/>
    <w:uiPriority w:val="99"/>
    <w:rsid w:val="000E1989"/>
    <w:pPr>
      <w:spacing w:line="240" w:lineRule="auto"/>
    </w:pPr>
    <w:rPr>
      <w:rFonts w:ascii="Calibri" w:eastAsia="Times New Roman" w:hAnsi="Calibri" w:cs="Calibri"/>
      <w:lang w:eastAsia="en-US"/>
    </w:rPr>
  </w:style>
  <w:style w:type="paragraph" w:customStyle="1" w:styleId="Iauiue1">
    <w:name w:val="Iau?iue1"/>
    <w:uiPriority w:val="99"/>
    <w:semiHidden/>
    <w:rsid w:val="000E1989"/>
    <w:pPr>
      <w:spacing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Iaeeiaaiduenienie2">
    <w:name w:val="Ia?ee?iaai°due nienie 2"/>
    <w:basedOn w:val="a"/>
    <w:uiPriority w:val="99"/>
    <w:rsid w:val="000E1989"/>
    <w:pPr>
      <w:overflowPunct w:val="0"/>
      <w:autoSpaceDE w:val="0"/>
      <w:autoSpaceDN w:val="0"/>
      <w:adjustRightInd w:val="0"/>
      <w:spacing w:line="240" w:lineRule="auto"/>
      <w:ind w:left="566" w:hanging="283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25">
    <w:name w:val="Font Style25"/>
    <w:uiPriority w:val="99"/>
    <w:rsid w:val="000E198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E1989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99"/>
    <w:qFormat/>
    <w:rsid w:val="000E1989"/>
    <w:rPr>
      <w:b/>
      <w:bCs/>
    </w:rPr>
  </w:style>
  <w:style w:type="paragraph" w:customStyle="1" w:styleId="1b">
    <w:name w:val="Без интервала1"/>
    <w:rsid w:val="000E1989"/>
    <w:pPr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lainTextChar">
    <w:name w:val="Plain Text Char"/>
    <w:basedOn w:val="a0"/>
    <w:rsid w:val="000E1989"/>
    <w:rPr>
      <w:rFonts w:ascii="Courier New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0E1989"/>
    <w:rPr>
      <w:rFonts w:ascii="Times New Roman" w:hAnsi="Times New Roman"/>
      <w:sz w:val="22"/>
    </w:rPr>
  </w:style>
  <w:style w:type="paragraph" w:customStyle="1" w:styleId="Style14">
    <w:name w:val="Style14"/>
    <w:basedOn w:val="a"/>
    <w:rsid w:val="000E1989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0E19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rsid w:val="000E1989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0E1989"/>
    <w:rPr>
      <w:rFonts w:ascii="Times New Roman" w:hAnsi="Times New Roman" w:cs="Times New Roman"/>
      <w:sz w:val="20"/>
      <w:szCs w:val="20"/>
    </w:rPr>
  </w:style>
  <w:style w:type="paragraph" w:customStyle="1" w:styleId="1c">
    <w:name w:val="Абзац списка1"/>
    <w:basedOn w:val="a"/>
    <w:rsid w:val="000E19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rsid w:val="000E1989"/>
    <w:pPr>
      <w:widowControl w:val="0"/>
      <w:autoSpaceDE w:val="0"/>
      <w:autoSpaceDN w:val="0"/>
      <w:adjustRightInd w:val="0"/>
      <w:spacing w:line="320" w:lineRule="exact"/>
      <w:ind w:firstLine="76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0E19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semiHidden/>
    <w:rsid w:val="000E198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0E198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Document Map"/>
    <w:basedOn w:val="a"/>
    <w:link w:val="afa"/>
    <w:semiHidden/>
    <w:rsid w:val="000E1989"/>
    <w:pPr>
      <w:shd w:val="clear" w:color="auto" w:fill="000080"/>
      <w:spacing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semiHidden/>
    <w:rsid w:val="000E1989"/>
    <w:rPr>
      <w:rFonts w:ascii="Tahoma" w:eastAsia="Calibri" w:hAnsi="Tahoma" w:cs="Tahoma"/>
      <w:sz w:val="24"/>
      <w:szCs w:val="24"/>
      <w:shd w:val="clear" w:color="auto" w:fill="000080"/>
    </w:rPr>
  </w:style>
  <w:style w:type="paragraph" w:customStyle="1" w:styleId="Style8">
    <w:name w:val="Style8"/>
    <w:basedOn w:val="a"/>
    <w:rsid w:val="000E198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0E1989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rsid w:val="000E198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47">
    <w:name w:val="Font Style47"/>
    <w:basedOn w:val="a0"/>
    <w:rsid w:val="000E198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6">
    <w:name w:val="Font Style56"/>
    <w:basedOn w:val="a0"/>
    <w:rsid w:val="000E1989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rsid w:val="000E198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0"/>
    <w:rsid w:val="000E19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0E198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3">
    <w:name w:val="Font Style33"/>
    <w:basedOn w:val="a0"/>
    <w:rsid w:val="000E1989"/>
    <w:rPr>
      <w:rFonts w:ascii="Franklin Gothic Medium" w:hAnsi="Franklin Gothic Medium" w:cs="Franklin Gothic Medium"/>
      <w:i/>
      <w:iCs/>
      <w:sz w:val="22"/>
      <w:szCs w:val="22"/>
    </w:rPr>
  </w:style>
  <w:style w:type="paragraph" w:styleId="afb">
    <w:name w:val="header"/>
    <w:basedOn w:val="a"/>
    <w:link w:val="afc"/>
    <w:uiPriority w:val="99"/>
    <w:unhideWhenUsed/>
    <w:rsid w:val="000E1989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0E1989"/>
    <w:rPr>
      <w:rFonts w:ascii="Times New Roman" w:eastAsia="Calibri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0E1989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0E1989"/>
    <w:rPr>
      <w:rFonts w:ascii="Times New Roman" w:eastAsia="Calibri" w:hAnsi="Times New Roman" w:cs="Times New Roman"/>
      <w:sz w:val="24"/>
      <w:szCs w:val="24"/>
    </w:rPr>
  </w:style>
  <w:style w:type="paragraph" w:styleId="aff">
    <w:name w:val="List"/>
    <w:basedOn w:val="a"/>
    <w:rsid w:val="000E1989"/>
    <w:pPr>
      <w:ind w:left="283" w:hanging="283"/>
    </w:pPr>
    <w:rPr>
      <w:rFonts w:ascii="Calibri" w:eastAsia="Calibri" w:hAnsi="Calibri" w:cs="Times New Roman"/>
      <w:lang w:eastAsia="en-US"/>
    </w:rPr>
  </w:style>
  <w:style w:type="paragraph" w:styleId="2f3">
    <w:name w:val="List 2"/>
    <w:basedOn w:val="a"/>
    <w:rsid w:val="000E1989"/>
    <w:pPr>
      <w:ind w:left="566" w:hanging="283"/>
    </w:pPr>
    <w:rPr>
      <w:rFonts w:ascii="Calibri" w:eastAsia="Calibri" w:hAnsi="Calibri" w:cs="Times New Roman"/>
      <w:lang w:eastAsia="en-US"/>
    </w:rPr>
  </w:style>
  <w:style w:type="character" w:customStyle="1" w:styleId="aff0">
    <w:name w:val="Основной текст_"/>
    <w:basedOn w:val="a0"/>
    <w:link w:val="58"/>
    <w:rsid w:val="000E198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f4">
    <w:name w:val="Основной текст2"/>
    <w:basedOn w:val="aff0"/>
    <w:rsid w:val="000E198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8">
    <w:name w:val="Основной текст5"/>
    <w:basedOn w:val="a"/>
    <w:link w:val="aff0"/>
    <w:rsid w:val="000E1989"/>
    <w:pPr>
      <w:widowControl w:val="0"/>
      <w:shd w:val="clear" w:color="auto" w:fill="FFFFFF"/>
      <w:spacing w:line="0" w:lineRule="atLeast"/>
      <w:ind w:hanging="720"/>
    </w:pPr>
    <w:rPr>
      <w:rFonts w:ascii="Times New Roman" w:eastAsia="Times New Roman" w:hAnsi="Times New Roman"/>
      <w:sz w:val="26"/>
      <w:szCs w:val="26"/>
    </w:rPr>
  </w:style>
  <w:style w:type="character" w:customStyle="1" w:styleId="3f2">
    <w:name w:val="Основной текст3"/>
    <w:basedOn w:val="aff0"/>
    <w:rsid w:val="000E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5">
    <w:name w:val="Основной текст (2) + Не полужирный;Курсив"/>
    <w:basedOn w:val="23"/>
    <w:rsid w:val="000E19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bidi="ru-RU"/>
    </w:rPr>
  </w:style>
  <w:style w:type="character" w:customStyle="1" w:styleId="0pt">
    <w:name w:val="Основной текст + Интервал 0 pt"/>
    <w:basedOn w:val="aff0"/>
    <w:rsid w:val="000E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Impact1pt">
    <w:name w:val="Колонтитул + Impact;Интервал 1 pt"/>
    <w:basedOn w:val="ac"/>
    <w:rsid w:val="000E198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105pt">
    <w:name w:val="Основной текст + 10;5 pt;Полужирный"/>
    <w:basedOn w:val="aff0"/>
    <w:rsid w:val="000E19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f0"/>
    <w:rsid w:val="000E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ff0"/>
    <w:rsid w:val="000E1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f1">
    <w:name w:val="Block Text"/>
    <w:basedOn w:val="a"/>
    <w:semiHidden/>
    <w:rsid w:val="000E1989"/>
    <w:pPr>
      <w:widowControl w:val="0"/>
      <w:autoSpaceDE w:val="0"/>
      <w:autoSpaceDN w:val="0"/>
      <w:adjustRightInd w:val="0"/>
      <w:spacing w:line="220" w:lineRule="auto"/>
      <w:ind w:left="280" w:right="400" w:firstLine="36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6">
    <w:name w:val="Обычный2"/>
    <w:rsid w:val="000E198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basedOn w:val="a0"/>
    <w:uiPriority w:val="99"/>
    <w:rsid w:val="000E1989"/>
    <w:rPr>
      <w:vertAlign w:val="superscript"/>
    </w:rPr>
  </w:style>
  <w:style w:type="paragraph" w:styleId="aff3">
    <w:name w:val="Title"/>
    <w:basedOn w:val="a"/>
    <w:link w:val="aff4"/>
    <w:qFormat/>
    <w:rsid w:val="000E198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f4">
    <w:name w:val="Название Знак"/>
    <w:basedOn w:val="a0"/>
    <w:link w:val="aff3"/>
    <w:rsid w:val="000E1989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7">
    <w:name w:val="Стиль2"/>
    <w:basedOn w:val="a"/>
    <w:rsid w:val="000E1989"/>
    <w:pPr>
      <w:tabs>
        <w:tab w:val="left" w:pos="720"/>
      </w:tabs>
      <w:spacing w:line="360" w:lineRule="auto"/>
      <w:ind w:firstLine="737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9804-9747-4BE9-90D0-37EC8B96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80</cp:revision>
  <cp:lastPrinted>2019-01-18T11:27:00Z</cp:lastPrinted>
  <dcterms:created xsi:type="dcterms:W3CDTF">2019-01-17T10:21:00Z</dcterms:created>
  <dcterms:modified xsi:type="dcterms:W3CDTF">2021-10-06T09:30:00Z</dcterms:modified>
</cp:coreProperties>
</file>